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42"/>
        <w:gridCol w:w="42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wyrosło: ― trawa i owoc, uczyniło wtedy widocznym i ― kąkol.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wypuściło źdźbło i owoc uczyniło wtedy został ukazany i chwast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zboże podrosło i wydało owoc, wtedy pokazał się też kąkol.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zaś zakiełkowało źdźbło i owoc uczyniło, wtedy pojawiły się i chwasty*.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wypuściło źdźbło i owoc uczyniło wtedy został ukazany i chwast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zboże podrosło i zawiązały się kłosy, pokazał się też kąkol.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zboże urosło i wydało plon, wtedy ukazał się też kąkol.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gdy urosła trawa i pożytek przyniosła, tedy się pokazał i kąkol.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urosła trawa i owoc uczyniła, tedy się pokazał i kąkol.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zboże wyrosło i wypuściło kłosy, wtedy pojawił się i chwast.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gdy zboże podrosło i wydało owoc, wtedy się pokazał i kąkol.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zboże wyrosło i wypuściło kłosy, wtedy pojawiły się również chwasty.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zboże wyrosło i wypuściło kłosy, wówczas ukazał się także chwast.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źdźbła się rozwinęły i zaczęły zawiązywać owoc, wtedy także ów chwast się ujawnił.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 biegiem czasu zboże wyrosło i wykłosiło się, ale pojawił się w nim także kąkol.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zboże urosło i wydało owoc, ukazał się i kąkol.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як зійшло збіжжя і дало плід, тоді з'явився і кукіль.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zaś puściła pędy ta karmna trawa i owoc uczyniła wtedy została objawiona jako jedna i te obce rośliny.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źdźbło urosło oraz wydało owoc, wtedy pokazał się i kąkol.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pszenica wykiełkowała i wypuściła kłosy, pojawiły się i chwasty.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źdźbło wyrosło i wydało plon, wtedy ukazały się też chwasty.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nasiona wzeszły i zaczęły pojawiać się kłosy, wyrosły także chwasty.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Słowo to oznacza pewien gatunek trawy podobnej z wyglądu do zboża.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2024-06-03T02:57:32Z</dcterms:modified>
</cp:coreProperties>
</file>