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4"/>
        <w:gridCol w:w="5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zobaczywszy została zmieszana na słowo jego i rozważała jakie oby jest pozdrowienie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ona przeraziła się z powodu tego słowa i zaczęła się zastanawiać, co by to przywitanie mogło znaczyć.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Ona zaś na słowo zmieszała się i rozważała. co za byłoby pozdrowienie 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zobaczywszy została zmieszana na słowo jego i rozważała jakie oby jest pozdrowienie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ona przelękła się tych słów i zaczęła się zastanawiać, co by to przywitanie mogło znaczyć.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ona, ujrzawszy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zlękła się z powodu jego słów i zastanawiała się, co miałoby znaczyć to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ona ujrzawszy go, zatrwożyła się na słowa jego, i myślała, jakie by to było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gdy usłyszała, zatrwożyła się na mowę jego i myśliła, jakie by to było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zmieszała się na te słowa i rozważała, co by miało znaczyć to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ona zatrwożyła się tym słowem i rozważała, co by mogło znaczyć to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Zatrwożyły ją te słowa i zastanawiała się, co mogłoby znaczyć to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zmieszała się na te słowa i rozważała, co znaczy to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Ona zmieszała się na tę wypowiedź i zastanawiała się, skąd takie pozdrowienie.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Zaniepokoiły ją te słowa i zaczęła się zastanawiać, co może znaczyć to pozdrowienie.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przestraszyła się na te słowa i zastanawiała się, co może oznaczać to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Вона стривожилася від цих слів і міркувала, що означає це привітання.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zaś zależnie na tym odwzorowanym wniosku została na wskroś zamącona i na wskroś wnioskowała skąd pochodzące oby jest uprzejme przyjęcie to właśnie.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ona go zobaczyła, zmieszała się na to słowo i rozważała, cóż to było za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ją zbiły z tropu jego słowa i zastanawiała się, co ma znaczyć takie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była do głębi poruszona tą wypowiedzią i zaczęła rozważać, co by to mogło być za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Oszołomiona Maria zastanawiała się, co miałoby oznaczać takie powitanie.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2024-05-29T01:49:30Z</dcterms:modified>
</cp:coreProperties>
</file>