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8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Złodziej nie przychodzi, jeśli nie aby ukradłby i zabijał i niszczył. Ja przyszedłem, aby życie miałyby i ponad miarę miałyby.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jeśli nie aby ukradłby i zarzynałby i straciłby Ja przyszedłem aby życie miałyby i obfite miałyby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by kraść, zarzynać i tracić. Ja przyszedłem, aby miały życie* i to w obfitości.**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nie przychodzi, jeśli nie żeby ukradł i zabił i zgubił. Ja przyszedłem, aby życie mieli* i do zbytku mieli*.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jeśli nie aby ukradłby i zarzynałby i straciłby Ja przyszedłem aby życie miałyby i obfite miałyby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by kraść, zarzynać i niszczyć. Ja przyszedłem, aby owce miały życie i to życie w całej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Złodziej przychodzi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żeby kraść, zabijać i niszczyć. Ja przyszedłem, aby miały życie i aby miały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nie przychodzi, jedno żeby kradł, a zabijał i tracił; jam przyszedł, aby żywot miały, i obficie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przychodzi, jedno żeby kradł a zabijał i tracił; jam przyszedł, aby żywot miały i obficiej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kraść, zabijać i niszczyć. Ja przyszedłem po to, aby [owce] miały życie, i miały je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przychodzi tylko po to, by kraść, zarzynać i wytracać. Ja przyszedłem, aby miały życie i obfitowały.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ukraść, zabić i zniszczyć. Ja przyszedłem, aby miały życie, i to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coś ukraść, zabić lub zniszczyć. Ja natomiast przyszedłem, aby moje owce miały życie i to życie w 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wchodzi tylko po to, by kraść, zabijać i niszczyć. Ja przyszedłem, aby życie miały i by miały w nadmiarze.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przychodzi tylko kraść, zabijać i 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kraść, zabijać i niszczyć. Ja przyszedłem, aby (owce) miały życie, i to w całej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Злодій приходить тільки для того, щоб украсти, вбити й вигубити. Я прийшов, щоб мали життя - і мали вдосталь.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Kradzieżca nie przyjeżdża jeżeli nie aby ukradłby i zabiłby na ofiarę i odłączyłby przez zatracenie. Ja przyjechałem aby niewiadome życie organiczne teraz miałyby i niewiadome coś będące nadmiarem miałyby.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inaczej, lecz aby wykradł, zabił i zgubił ja przyszedłem by miały życie i miały pod dostatkiem.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kraść, zabijać i niszczyć. Ja przyszedłem, aby miały życie, życie w najpełniejszej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w inny celu, jak tylko po to, żeby kraść, zabijać i niszczyć. Ja przyszedłem, by miały życie i by miały je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przychodzi, aby kraść, zabijać i niszczyć. Ja przyszedłem, aby owce miały życie—i to życie w obfitości.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3:15-16&lt;/x&gt;; &lt;x&gt;500 5:24&lt;/x&gt;; 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 miały życie i to w obfitości, ἵνα ζωὴν ἔχωσιν καὶ περισσὸν ἔχωσιν, lub: aby miały życie i miały obfitość.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36:9&lt;/x&gt;; &lt;x&gt;230 65:12&lt;/x&gt;; &lt;x&gt;520 5:17&lt;/x&gt;; &lt;x&gt;540 9:8&lt;/x&gt;; &lt;x&gt;560 3:18-19&lt;/x&gt;; &lt;x&gt;570 4:19&lt;/x&gt;; &lt;x&gt;680 1:11&lt;/x&gt;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 "miały".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2024-06-03T10:22:10Z</dcterms:modified>
</cp:coreProperties>
</file>