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― Jezus do ― wsi, ale był jeszcze na ― miejscu, gdzie wyszła naprzeciw Mu ―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wszedł do wioski, lecz był jeszcze w tym miejscu,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zaś przyszedł Jezus do wsi, ale był jeszcze w miejscu, gdzie napotkała go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jeszcze nie wszedł do miasteczka, lecz był w tym miejscu, gdzie Go spotkała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jeszcze nie wszedł do miasteczka, lecz był na tym miejscu, gdzie Marta wyszła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Jezus jeszcze był nie przyszedł do miasteczka, ale był na temże miejscu, gdzie Marta była wyszła przeciwko niemu.)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Jezus jeszcze nie przyszedł był do miasteczka, ale był jeszcze na onym miejscu, gdzie mu zaszła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nie przybył jeszcze do wsi, lecz był wciąż w tym miejscu, gdzie Marta wyszła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jeszcze nie przyszedł do miasteczka, ale był na tym miejscu, gdzie go spotkała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nie wszedł jeszcze do miasteczka, lecz był wciąż na tym miejscu,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nie wszedł jeszcze do miejscowości, lecz pozostał tam,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Jezus jeszcze nie wszedł do wsi, lecz zatrzymał się tam, gdzie Go spotkała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nie wszedł do wsi, ale był nadal w tym samym miejscu, gdzie go spotkała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jeszcze nie wszedł do miasteczka, ale stał w miejscu, gdzie Marta zabiegła Mu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Ісус ще не прийшов до села, а був на тому місці, де зустріла його Марта.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zaś przedtem przyszedł ten Iesus do tej otwartej wiejskiej osady, ale był jeszcze w tym właściwym miejscu tam gdzie podeszła do podspotkania jemu ta Martha.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Jezus jeszcze nie przybył do miasteczka, ale był na miejscu, gdzie wyszła mu na spotkanie Marta).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nie wszedł jeszcze do wioski, ale był dalej tam, gdzie spotkała go Marta,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jeszcze nie wszedł do wioski, lecz w dalszym ciągu był w miejscu, gdzie go spotkała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wszedł jeszcze do wsi, ale czekał tam, gdzie Go spotkała Marta.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2024-05-28T22:08:40Z</dcterms:modified>
</cp:coreProperties>
</file>