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15"/>
        <w:gridCol w:w="44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odeszli do ― Faryzeuszy i powiedzieli im co uczynił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odeszli do faryzeuszów i powiedzieli im co uczynił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odeszli do faryzeuszów* i powiedzieli im, czego Jezus dokonał.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zaś z nich odeszli do faryzeuszów i powiedzieli im, co uczynił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odeszli do faryzeuszów i powiedzieli im co uczynił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poszli i opowiedzieli o tym faryzeuszom.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niektórzy z nich odeszli do faryzeuszy i powiedzieli im, co Jezus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też z nich odeszli do Faryzeuszów i powiedzieli im, co uczynił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nich szli do Faryzeuszów i powiedzieli im, co uczynił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nich udali się do faryzeuszów i donieśli im, co Jezus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nich odeszli do faryzeuszów i powiedzieli im, czego dokonał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poszli do faryzeuszy i powiedzieli im, co Jezus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nich poszli natomiast do faryzeuszów i poinformowali ich o tym, co uczynił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 nich natomiast poszli do faryzeuszy i opowiedzieli im, czego Jezus dokonał.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jednak poszli do faryzeuszy i donieśli im o tym, co uczynił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i faryzeusze zwołali więc najwyższą radę i mówili: - Cóż mamy począć, bo ten człowiek czyni wiele znaków.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Деякі з них пішли до фарисеїв і розповіли їм, що зробив Ісус.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Jacyś zaś z nich odeszli istotnie do farisaiosów i rzekli im które uczynił jakiś Iesus.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nich odeszli do faryzeuszy i powiedzieli im, co Jezus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niektórzy z nich odeszli do p'ruszim i powiedzieli im, co zrobił.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niektórzy z nich poszli do faryzeuszy i opowiedzieli im, co Jezus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jednak odeszli stamtąd i powiadomili o wszystkim faryzeuszy.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11:57&lt;/x&gt;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2024-05-29T12:26:58Z</dcterms:modified>
</cp:coreProperties>
</file>