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6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― krzyżu ― Jezusa ― matka Jego i ― siostra ― matki Jego,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Kleofasa i Maria ―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krzyżu* Jezusa Jego matka i siostra Jego matki, Maria, (żona) Klopasa, i Maria Magdalena.**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krzyżu Jezusa matka jego, i siostra matki jego Maria Kleofasa, i Maria Magdalena.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krzyża Jezusa stały: Jego matka i siostra Jego matki, Maria, żona Klopasa,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krzyżu Jezusa stały jego matka i siostra jego matki, Maria,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Kleofasa,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stały podle krzyża Jezusowego matka jego i siostra matki jego, Maryja, żona Kleofaszowa, i Maryja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podle krzyża Jezusowego matka jego i siostra matki jego, Maria Kleofasowa,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krzyża Jezusowego stały: Matka Jego i siostra Matki Jego, Maria, żona Kleofasa,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stały pod krzyżem Jezusa matka jego i siostra matki jego, Maria, żona Kleofasa,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krzyża Jezusa stały Jego matka i siostra Jego matki, Maria, żona Kleofasa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krzyżu Jezusa stała zaś Jego Matka, siostra Jego Matki, Maria, żona Kleofasa oraz 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krzyżu Jezusa stała matka Jego oraz siostra matki Jego, Maria, [żona] Kleofasa, i Maria Magdalena.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krzyżem Jezusa stała jego matka z siostrą, Marią, żoną Kleofasa i Marią z Magdali.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krzyżem Jezusa stała Jego matka i siostra Jego matki, Maria Kleofasowa,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Стояли біля хреста Ісусового його мати, сестра його матері, Марія Клеопова і Марія Магдалина.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przedtem stały zaś u-przy tym palu Iesusa matka jego, i siostra matki jego(,) Maria ta Klopasa, i Maria ta Rodem z Wieży.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krzyżu Jezusa stała jego matka, siostra jego matki Maria Kleofasa oraz 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Opodal miejsca egzekucji Jeszui stała Jego matka, siostra Jego matki Miriam, żona Klofy, oraz Miriam z Magdali.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palu męki Jezusa stała jego matka oraz siostra jego matki, Maria, żona Klopasa,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krzyża Jezusa stały: Jego matka, Jego ciotka—Maria (żona Kleofasa) i Maria z Magdali.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27:55-56&lt;/x&gt;; &lt;x&gt;480 15:40-41&lt;/x&gt;; &lt;x&gt;490 23:49&lt;/x&gt;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27:61&lt;/x&gt;; &lt;x&gt;490 8:2&lt;/x&gt;;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2024-05-30T17:04:32Z</dcterms:modified>
</cp:coreProperties>
</file>