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1"/>
        <w:gridCol w:w="5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― imieniu ― Ojca Mego, a nie przyjmujecie Mnie. Jeśli inny przyszedłby w ― imieniu ― własnym, owego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Ojca mojego i nie przyjmujecie Mnie jeśli inny przyszedłby w imieniu własnym tego przyjmiecie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mojego Ojca i nie przyjmujecie Mnie;* jeśli kto inny przyjdzie we własnym imieniu, tego przyjmiecie.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przyszedłem w imieniu Ojca mego i nie przyjmujecie mnie. Jeśli inny przyjdzie w imieniu własnym, tego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Ojca mojego i nie przyjmujecie Mnie jeśli inny przyszedłby w imieniu własnym tego przyjmiecie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mego Ojca, a wy odmawiacie Mi przyjęcia. Przyjmiecie jednak innych, którzy przyjdą we własnym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w imieniu mego Ojca, a nie przyjmujecie mnie. Jeśli ktoś inny przyjdzie we własnym imieniu, tego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przyszedł w imieniu Ojca mego, a nie przyjmujecie mnie: jeźliżby przyszedł inny w imieniu swojem, onego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przyszedł w imię Ojca mego, a nie przyjmujecie mię. Jeśli przyjdzie inny w imię swe, onego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w imieniu Ojca mego, a nie przyjęliście Mnie. Gdyby jednak przybył ktoś inny we własnym imieniu, to byście go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przyszedłem w imieniu Ojca mego, a wy mnie nie przyjmujecie; jeśli kto inny przyjdzie we własnym imieniu, tego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w imieniu Mojego Ojca, a nie przyjmujecie Mnie. Gdyby jednak ktoś inny przyszedł we własnym imieniu, przyjęlibyście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w imieniu mego Ojca, a nie przyjmujecie Mnie. Przyjmiecie natomiast każdego innego, jeśli wystąpi we własnym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przyszedłem w imieniu mojego Ojca, a nie przyjmujecie mnie. Jeśli inny przyjdzie w imieniu własnym, przyjmiecie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Przyszedłem z polecenia mojego Ojca, a jednak nie przyjmujecie mnie. Gdy ktoś inny przyjdzie we własnym imieniu, to go przyjmiecie!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imię mojego Ojca, ale wy Mnie nie uznajecie. Gdyby ktoś inny przyszedł we własnym imieniu, to byście go uznali.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прийшов в ім'я мого Батька - і не приймаєте мене. Якщо ж інший прийде в своє ім'я, того приймете.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przyjechałem w wiadomym imieniu wiadomego ojca mojego, i nie bierzecie mnie; jeżeliby niewiadomy inny przyjechałby w wiadomym imieniu swoim własnym, owego weźmiecie.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mojego Ojca a mnie nie przyjmujecie; jeśli inny by przyszedł we własnym imieniu tego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w imieniu mego Ojca, a wy mnie nie przyjmujecie. Jeśli przyjdzie kto inny w swoim własnym imieniu, jego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mego Ojca, lecz mnie nie przyjmujecie; gdyby ktoś przybył we własnym imieniu, przyjęlibyście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do was w imieniu Ojca, lecz odrzucacie Mnie. Jeśli jednak ktoś przychodzi we własnym imieniu, chętnie go słuchacie.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2024-06-02T17:40:12Z</dcterms:modified>
</cp:coreProperties>
</file>