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95"/>
        <w:gridCol w:w="52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Niego ― bracia Jego: Przejdź stąd i idź do ― Judei, aby i ― uczniowie Twoi zobaczyli ― dzieła Twe, które czynisz.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Niego bracia Jego odejdź stąd i odejdź do Judei aby i uczniowie Twoi zobaczyliby dzieła Twoje które czynisz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bracia* ** powiedzieli więc do Niego: Odejdź stąd i idź do Judei, aby także Twoi uczniowie zobaczyli dzieła, których dokonujesz.***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więc do niego bracia jego: Przejdź stąd i idź do Judei, aby i uczniowie twoi obejrzeli twe dzieła, które czynisz.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Niego bracia Jego odejdź stąd i odejdź do Judei aby i uczniowie Twoi zobaczyliby dzieła Twoje które czynisz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bracia powiedzieli więc do Niego: Odejdź stąd i idź do Judei, aby także Twoi uczniowie zobaczyli dzieła, których dokonujesz.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bracia powiedzieli do niego: Odejdź stąd i idź do Judei, żeby twoi uczniowie widzieli dzieła, których dokonujesz.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rzekli do niego bracia jego: Odejdź stąd, a idź do Judzkiej ziemi, żeby uczniowie twoi widzieli sprawy twoje, które czynisz.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tedy do niego bracia jego: Odejdź stąd a idź do Żydowskiej ziemie, żeby i uczniowie twoi widzieli dzieła twe, które czynisz.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 Jego bracia do Niego: Wyjdź stąd i udaj się do Judei, aby i Twoi uczniowie ujrzeli czyny, których dokonujesz.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 do niego bracia jego: Odejdź stąd i idź do Judei, żeby i uczniowie twoi widzieli dzieła, które czynisz.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bracia powiedzieli więc do Niego: Odejdź stąd i idź do Judei, aby także Twoi uczniowie zobaczyli dzieła, których dokonujesz.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Jezusa Jego bracia: „Odejdź stąd i idź do Judei, aby również Twoi uczniowie mogli zobaczyć czyny, których dokonujesz.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zatem do Niego Jego krewni: „Odejdź stąd i idź do Judei, aby i tam Twoi uczniowie zobaczyli Twoje dzieła, które spełniasz.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mu jego bracia: - Przenieś się stąd do Judei, aby twoi uczniowie mogli widzieć, jak działasz.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bracia rzekli więc do Niego: - Wyjdź stąd i idź do Judei, żeby i Twoi uczniowie widzieli dzieła, jakich dokonujesz.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 йому його брати: Вийди звідси й піди до Юдеї, щоб і твої учні побачили діла, які робиш.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 istotnie do niego bracia jego: Przestąp w z tego miejsca i prowadź się pod zwierzchnictwem do Iudai, aby i uczniowie twoi obejrzą dla znalezienia teorii twoje te dzieła które czynisz.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jego bracia powiedzieli do niego: Odejdź stąd oraz idź do Judei, aby i twoi uczniowie obejrzeli twoje dzieła, te które czynisz.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Jego bracia powiedzieli do Niego: "Chodź stąd i idź do J'hudy, żeby twoi talmidim ujrzeli cuda, jakie czynisz.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jego bracia rzekli do niego: ”Odejdź sąd i idź do Judei, żeby i twoi uczniowie zobaczyli dzieła, których dokonujesz.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Jezusa namawiali Go: —Rusz się stąd i idź do Judei! Niech i Twoi uczniowie zobaczą cuda.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Jezus miał czterech braci i co najmniej dwie siostry; &lt;x&gt;500 7:3&lt;/x&gt;L.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12:46&lt;/x&gt;; &lt;x&gt;470 13:55&lt;/x&gt;; &lt;x&gt;500 2:12&lt;/x&gt;; &lt;x&gt;510 1:14&lt;/x&gt;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19:37&lt;/x&gt;; &lt;x&gt;500 9:4&lt;/x&gt;; &lt;x&gt;500 10:25&lt;/x&gt;; &lt;x&gt;500 15:24&lt;/x&gt;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2024-06-02T21:11:30Z</dcterms:modified>
</cp:coreProperties>
</file>