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Czy i ty z ― Galilei jesteś? Zbadaj i zobacz, że z ― Galilei prorok nie wywodzi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czy i ty z Galilei jesteś zbadaj i zobacz że prorok z Galilei nie jest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Czy i ty jesteś z Galilei? Zbadaj, a zobaczysz,* że z Galilei nie wywodzi się żaden prorok.**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rzekli mu: Czy i ty z Galilei jesteś? Zbadaj i zobacz, że z Galilei prorok nie podnosi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czy i ty z Galilei jesteś zbadaj i zobacz że prorok z Galilei nie jest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Może ty też jesteś z Galilei? Sprawdź, to się przekonasz, że z Galilei nie wywodzi się żaden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mu odpowiedzieli: Czy i ty jesteś Galilejczykiem? Zbadaj i zobacz,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 nie powstał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 i rzekli: Izaliś i ty Galilejczyk? Badajże się, a obacz, żeć prorok z Galilei nie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rzekli mu: Aboś i ty jest Galilejczyk? Rozbieraj pismo a obacz, że z Galilejej prorok nie powstaje.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Czy i ty jesteś z Galilei? Zbadaj i zobacz, że żaden prorok nie powstaje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mu, rzekli: Czy i ty jesteś z Galilei? Zbadaj Pisma i dowiedz się, że prorok nie z Galilei się wywodzi.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Czy i ty jesteś z Galilei? Zbadaj i przekonaj się, że żaden prorok nie pochodzi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Odpowiedziano mu: „Czy i ty jesteś z Galilei? Zbadaj, a przekonasz się, że żaden prorok nie wywodzi się z 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mu odpowiedzieli: „Czy i ty jesteś z Galilei? Sprawdź i przekonaj się, że nie będzie proroka z Galilei”.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odpowiedzi usłyszał: - Czy i ty jesteś z Galilei? Czytaj uważnie i przekonaj się, że żaden prorok nie pochodził z Galilei!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Czy ty jesteś z Galilei? Zbadaj (Pisma), a zobaczysz, że prorok nie przyjdzie z Galilei!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йому і сказали: А ти часом не з Галилеї? Досліди й побачиш, що пророк не приходить з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w odpowiedzi i rzekli mu: Czy może i ty z Galilai jakościowo jesteś? Wytrop i ujrzyj że z Galilai żaden prorok nie jest wzbudzany.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mu, rzekli: Czy ty też jesteś z Galilei? Zbadaj i zobacz, że prorok nie zostaje podniesiony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Odrzekli: "Czyżbyś i ty był z Galil? Badaj Tanach i sam zobacz, że żaden prorok nie pochodzi z Galil!"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rzekli mu: ”Czyżbyś i ty był z Galilei? Zbadaj i zobacz, że żaden prorok nie ma być wzbudzony z 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może i ty jesteś z Galilei?—odparli. —Sam sprawdź Pismo i przekonaj się, że stamtąd nie pochodził żaden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Imp. warunkowy (&lt;x&gt;500 7:52&lt;/x&gt;L.).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Gat-Chefer w Galilei pochodził Jonasz (&lt;x&gt;120 14:25&lt;/x&gt;).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2024-06-03T02:16:22Z</dcterms:modified>
</cp:coreProperties>
</file>