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8"/>
        <w:gridCol w:w="5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zaś was, bracia, przez ― Pana naszego Jezusa Pomazańca i dla ― miłości ― Ducha, współwalczcie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mną w ― modlitwach za mnie do ―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zaś was bracia przez Pana naszego Jezusa Pomazańca i przez miłość Ducha by walczyć razem ze mną w modlitwach za mnie do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zaś, bracia, przez (wzgląd na) naszego Pana, Jezusa Chrystusa, oraz przez (wzgląd na) miłość Ducha, abyście dołączyli i wraz ze mną walczyli* w modlitwach** o mnie do Boga,***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zaś was,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[bracia,]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poprzez Pana naszego, Jezusa Pomazańca, i poprzez miłość Ducha, (by) zacząć walczyć razem ze mną przez modlitwy za mnie do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zaś was bracia przez Pana naszego Jezusa Pomazańca i przez miłość Ducha (by) walczyć razem ze mną w modlitwach za mnie do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was, bracia, przez wzgląd na naszego Pana, Jezusa Chrystusa, oraz przez wzgląd na miłość Ducha, łączcie się ze mną w modlitwach i wstawiajcie się za mną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bracia, przez naszego Pana Jezusa Chrystusa i przez miłość Ducha, abyście razem ze mną walczyli w modlitwach za mnie do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bracia! przez Pana naszego Jezusa Chrystusa i przez miłość Ducha, abyście wespół ze mną pracowali w modlitwach za mię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tedy, bracia, przez Pana naszego Jezusa Chrystusa i przez miłość Ducha świętego, abyście mię wspomagali w modlitwach za mną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więc was, bracia, przez Pana naszego, Jezusa Chrystusa, i przez miłość Ducha, abyście udzielili mi wsparcia modłami waszymi za mnie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tedy, bracia, przez Pana naszego, Jezusa Chrystusa, i przez miłość Ducha, abyście wespół ze mną walczyli w modlitwach, zanoszonych za mnie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was, bracia, przez naszego Pana Jezusa Chrystusa i przez miłość Ducha, abyście wraz ze mną modlili się wytrwale za mnie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was, bracia, przez naszego Pana, Jezusa Chrystusa, i przez miłość Ducha, pomagajcie mi, modląc się za mnie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was, bracia, przez Pana naszego, Jezusa Chrystusa, i przez Ducha, abyście mnie wspierali, modląc się za mnie do Boga o to,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was, bracia, przez Jezusa Chrystusa, naszego Pana i przez miłość Ducha Świętego, abyście gorliwie modlili się za mnie do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was, bracia, przez naszego Pana Jezusa Chrystusa i przez miłość Ducha, wspierajcie mnie w walce modlitwami zanoszonymi za mnie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Благаю вас, братове, нашим Господом Ісусом Христом і любов'ю Духа, - допомагайте мені в молитвах за мене до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proszę was, bracia, przez naszego Pana Jezusa Chrystusa oraz przez miłość Ducha, by mi pomagać w modlitwach za mnie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zaklinam was, bracia, na Pana naszego Jeszuę Mesjasza i na miłość Ducha, abyście dołączyli do mnie w mym zmaganiu, modląc się do Boga za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usilnie zachęcam was, bracia, przez naszego Pana, Jezusa Chrystusa, i przez miłość ducha, byście razem ze mną wytężali siły w modlitwach za mnie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was jednak proszę—ze względu na naszego Pana, Jezusa Chrystusa, i na miłość Ducha Świętego—abyście udzielili mi pomocy modląc się za mnie do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Walczyć w modlitwie to: (1) uznać za swoje to, o co się modlimy, i mieć to zawsze w pamięci; (2) nazywać w modlitwie to, czego zaistnienia się pragnie (np. &lt;x&gt;560 1:17-19&lt;/x&gt;); (3) oczekiwać, że Bóg to spełni, posługując się nami bądź innymi ludźmi (zob. &lt;x&gt;580 4:12&lt;/x&gt; o modlitwach za Epafrodytosa oraz &lt;x&gt;470 26:42&lt;/x&gt;; &lt;x&gt;490 22:44&lt;/x&gt; o walce Chrystusa).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1:11&lt;/x&gt;; &lt;x&gt;580 4:3&lt;/x&gt;; &lt;x&gt;600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2024-06-03T02:27:48Z</dcterms:modified>
</cp:coreProperties>
</file>