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sprawia, że my sami szczycimy się wami w różnych kościołach Bożych. Opowiadamy o waszej wytrwałości i wierze pomimo wszystkich prześladowań i ucisków, przez które przechodzicie.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kościołach Bożych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chlubimy się z was we zborach Bożych z waszej cierpliwości i wiary we wszystkich prześladowaniach waszych i w uciskach, które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przechwalamy się z was w kościelech Bożych z cierpliwości waszej i wiary, i we wszelkim przeszladowaniu waszym, i w uciskach, które odnosicie,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tak, że my sami chlubimy się wami w Kościołach Bożych z powodu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zborach Bożych, waszą wytrwałością i wiarą we wszystkich prześladowaniach waszych i uciskach, jakie znosicie;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w Kościołach Boga chlubimy się waszą wytrwałością i wiarą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pośród innych Kościołów Bożych jesteśmy dumni z powodu waszej wytrwałości i wiary, jaką okazujecie, znosząc wszelkie prześladowania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także my chlubimy się wami w Kościołach Bożych z powodu waszej wytrwałej wiary wśród wszystkich waszych prześladowań i 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dumą opowiadamy w zborach Bożych o waszej wytrwałej wierze i o tym, z jaką cierpliwością znosicie wszystkie prześladowania i 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chlubimy się w Kościołach Bożych waszą wytrwałą wiarą i cierpliwością, z jaką znosicie wszystkie przeciwności i uciski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самі хвалимося вами в Божих церквах за ваше терпіння і віру в усіх ваших переслідуваннях і утисках, що їх зазнаєте.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sami chlubimy się z was w zborach Boga, z powodu waszej wytrwałości oraz 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szczycimy się wami w zgromadzeniach Bożych z powodu waszej wytrwałości i ufności pomimo wszystkich prześladowań i kłopotów, jakich doznajecie.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my sami szczycimy się wami wśród zborów Bożych ze względu na waszą wytrwałość i wiarę we wszystkich waszych prześladowaniach oraz 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inne kościoły, z dumą opowiadamy o tym, że nawet prześladowania i trudności nie są w stanie osłabić waszej wytrwałości i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2024-05-31T09:47:10Z</dcterms:modified>
</cp:coreProperties>
</file>