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3"/>
        <w:gridCol w:w="5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prosi zaś w wierze nic wątpiąc bowiem wątpiący przypomina falę morską która jest prowadzona przez wiatr i która jest rzucana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jednak prosi z wiarą,* bez powątpiewania;** *** kto bowiem wątpi, przypomina falę morską,**** gnaną i rzucaną przez wiatr.*****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prosi zaś w wierze, nic (nie) wahając się, bo wahający się jest podobny fali morza, wznoszonej przez wiatr i miotanej;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prosi zaś w wierze nic wątpiąc bowiem wątpiący przypomina falę morską która jest prowadzona przez wiatr i która jest rzucana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jednak prosi z wiarą, porzuci wątpliwości, bo człowiek, który wątpi, przypomina falę morską, gnaną i miotaną przez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niech prosi z wiarą, bez powątpiewania. Kto bowiem wątpi, podobny jest do fali morskiej pędzonej przez wiatr i miotanej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tu i 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prosi z wiarą, nic nie wątpiąc; albowiem kto wątpi, jest podobny wałowi morskiemu, który od wiatru pędzony i miotany 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prosi z wiarą, nic nie wątpiąc, bo kto wątpi, podobny jest wału morskiemu, którego wiatr wzrusza i tam i sam nosi;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zaś prosi z wiarą, a nie wątpi o niczym. Kto bowiem żywi wątpliwości, podobny jest do fali morskiej wzbudzonej wiatrem i miotanej to tu, to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prosi z wiarą, bez powątpiewania; kto bowiem wątpi, podobny jest do fali morskiej, przez wiatr tu i tam miotanej.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też prosi z wiarą i bez wahania, bo ten, kto się waha, jest podobny do fali morskiej, poruszanej i miotanej przez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prosi z wiarą i bez powątpiewania. Kto bowiem wątpi, jest jak wzburzona morska fala, którą wiatr miota w różne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 wiarą niech prosi, bez żadnego powątpiewania, bo kto powątpiewa, przypomina falę na morzu, która się miota i wiatrem nadyma.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tylko prosić z wiarą i nie wątpić; kto wątpi, podobny jest do fali na morzu, miotanej wichrami.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błaga z wiarą i niezachwianie, bo chwiejący się podobny jest do morskiej fali, którą wicher pędzi i miota.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просить з вірою, без жодного сумніву. Бо хто має сумнів, той подібний до морської хвилі, колиханої і розвіюваної вітрами.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prosi w wierze, nic się nie chwiejąc; gdyż ten, co się waha jest podobny do kołysania się morza, wznoszonego oraz miotanego przez wichry.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prosi ufnie, w nic nie wątpiąc, bo wątpiący jest jak fala na morzu, targana i niesiona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prosi z wiarą, nic nie wątpiąc, bo kto wątpi, jest podobny do fali morskiej pędzonej przez wiatr oraz miotanej tu i 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Prosząc, niech jednak wierzy, że ją otrzyma, i niech nie wątpi w to. Wątpiący człowiek podobny jest bowiem do morskiej fali, miotanej wiatrem w różne strony.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9:29&lt;/x&gt;; &lt;x&gt;470 15:28&lt;/x&gt;; &lt;x&gt;480 11:24&lt;/x&gt;; &lt;x&gt;650 11:6&lt;/x&gt;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wahania się, chwiejności.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21:21&lt;/x&gt;; &lt;x&gt;520 4:20&lt;/x&gt;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57:20&lt;/x&gt;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4:14&lt;/x&gt;; &lt;x&gt;650 13:9&lt;/x&gt;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2024-06-01T10:43:27Z</dcterms:modified>
</cp:coreProperties>
</file>