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54"/>
        <w:gridCol w:w="53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chlubi się zaś brat pokorny z wywyższenia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zaś ubogi* brat** *** chlubi się swoim wywyższeniem,****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chełpi się zaś brat, (ten) uniżony, w wysokości jego*,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chlubi się zaś brat pokorny z wywyższenia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ubogi brat szczyci się swoim wywyższeniem.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ubogi brat chlubi się ze swojego wywyższenia;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się chlubi brat niskiego stanu w wywyższeniu swojem,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się brat podły chłubi w podwyższeniu swoim,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zaś ubogi brat chlubi z wyniesienia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brat ubogi chlubi się z wywyższenia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Brat, który jest biedny, niech się chlubi swoim wywyższeniem,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Biedny brat niech się szczyci swym wyróżnieniem,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brat niskiego stanu chlubi się ze swojej wielkości,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wśród wyznawców żyje w ubóstwie, niech się chlubi ze swojego wywyższenia,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brat ubogi niech się chlubi swoim wywyższeniem,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же хвалиться упокорений брат своїм вивищенням,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skromny brat niech się chlubi w swojej wielkości.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brat w skromnym położeniu chlubi się swą wysoką pozycją.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pomniejszy brat niech się wielce raduje ze swego wywyższenia,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Wierzący, który jest biedny, może być z tego dumny. Biedni cieszą się bowiem szczególną przychylnością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ubogi, ταπεινός, lub: mało ważny (&lt;x&gt;490 1:52&lt;/x&gt;), przygnębiony (&lt;x&gt;540 7:6&lt;/x&gt;); pełniący podrzędne role (&lt;x&gt;540 10:1&lt;/x&gt;), ale też: pokorny, uprzejmy, skromny (&lt;x&gt;470 11:29&lt;/x&gt;).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Brat, ἀδελφός, w kontekście kolektywu ozn. też siostrę, &lt;x&gt;660 1:9&lt;/x&gt;L.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&lt;x&gt;660 2:5&lt;/x&gt;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1:52&lt;/x&gt;; &lt;x&gt;490 14:11&lt;/x&gt;; &lt;x&gt;660 4:10&lt;/x&gt;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"swej".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2024-05-28T13:13:33Z</dcterms:modified>
</cp:coreProperties>
</file>