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zostaną ci dane. Dam ci także bogactwo, skarby i sławę, jakimi nie cieszyli się królowie przed tobą i jakimi nie będą cieszyć się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będzie ci dana, ponadto dam ci bogactwo, majętności i sławę, jakich nie miał żaden z królów, którzy byli przed tobą, ani nie będzie miał żaden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tobie; do tego dam ci bogactwa, i majętność, i sławę, tak, że żaden nie był tobie równy z królów, którzy byli przed tobą, i po tobie nie będzie tobie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tobie, a bogactwa i majętność, i sławę dam ci tak, iż żaden z królów ani przed tobą, ani po tobie będzie podobien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daję ci mądrość i wiedzę, ponadto obdaruję cię bogactwem, skarbami i chwałą, jakich nie mieli królowie przed tobą i nie będą mieli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 ci dana mądrość i wiedza; a dam ci także bogactwo i mienie, i sławę, jakich nie miał żaden z królów, którzy byli przed tobą, i 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daję ci mądrość i wiedzę, a także dam ci bogactwo, skarby i chwałę, jakich nie mieli królowie przed tobą ani po tobie 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obdarzam cię mądrością i wiedzą. Ponadto daję ci bogactwo, skarby i sławę. Władcy takiego jak ty nie było przed tobą ani po tobie nie 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daję ci mądrość i wiedzę, a ponadto jeszcze bogactwa, umiejętności i sławę tak [wielkie], jakich nie miał żaden z królów, którzy byli przed tobą, ani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даю тобі мудрість і розум і багацтво і те, що потрібне, і дам тобі славу, так як не було подібного тобі між царями, що перед тобою, і такого не буде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zostanie ci dana; do tego dam ci bogactwa oraz majętność i sławę; zatem takim się nie stanie żaden z królów, którzy byli przed tobą i potem będą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ci zostaje mądrość i wiedza; dam ci też majątek i bogactwo, i szacunek, jakich nie mieli królowie, którzy byli przed tobą, i jakich nie będzie miał nikt po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2024-05-28T22:42:47Z</dcterms:modified>
</cp:coreProperties>
</file>