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 to nie mam ich nawiedzić – oświadczenie JAHWE – i czy na narodzie takim jak ten moja dusza nie ma się zemścić?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 to nie mam ich ukarać?! — oświadcza JAHWE. — Czy na takim narodzie nie mam wywrzeć zemsty?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 to nie powinienem ich nawiedzić? — mówi JAHWE. Czy nad takim narodem moja dusza ma się nie zemścić?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dlatego nawiedzić ich nie mam? mówi Pan; izali się nad takim narodem nie ma mścić dusza moja?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o to nie nawiedzę? mówi JAHWE, a nad takim narodem nie pomści się dusza moja?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ich za to nie karać - wyrocznia Pana - i nad narodem, jak ten, nie dokonać zemsty?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 to nie mam ich karać - mówi Pan - i czy na takim narodzie nie mam szukać odpłaty?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 to nie mam ich karać? – wyrocznia JAHWE. Czy na takim narodzie, jak ten, nie mam się mścić?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JAHWE: Czyż za to ich nie ukarzę? Czy nie dokonam pomsty na takim narodzie?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ukarzę ich za to - wyrokuje Jahwe - i czyż nad takim narodem Ja nie mam pomsty wywierać?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за це не навідаюся? Говорить Господь. Чи на такому народі не пімститься моя душа?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Czyżbym miał takich nie nawiedzić mówi WIEKUISTY, czy nad podobnym narodem nie wywarła by pomsty Moja dusza?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”Czyż z powodu tych rzeczy nie mam dokonać rozrachunku?” – brzmi wypowiedź JAHWE. ”Albo czy na narodzie takim jak ten nie ma się pomścić moja dusza?”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2024-06-02T10:13:24Z</dcterms:modified>
</cp:coreProperties>
</file>