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3"/>
        <w:gridCol w:w="5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czterech ich ćwierciach* w ich ruchu** przemieszczały się (i) nie obracały się w ich przemieszczaniu.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Mogły one przemieszczać się w czterech kierunkach, lecz w czasie ruchu nie obracały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poruszały, szły w czterech kierunkach, a idąc, nie odwracały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iść na cztery strony swoje chodziły, a nie obracały się, gdy chodziły.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cztery strony ich chodząc chodziły, a nie wracały się, gdy chodziły.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Mogły chodzić w czterech kierunkach; gdy zaś szły, nie odwracały się, idąc.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jechały, posuwały się w czterech kierunkach, a jadąc nie obracały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poruszały, szły w czterech kierunkach. Nie odwracały się, gdy 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poruszały, szły w czterech kierunkach. Nie odwracały się, gdy 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Poruszając się szły w swoich czterech kierunkach. Idąc nie odwracały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чотири їхні сторони ходили, не поверталися коли йшли, ні вони,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swoim biegu posuwały się w kierunku czterech swych stron i się nie odwracały, kiedy się posuwały.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przemieszczały, przemieszczały się w swoje cztery strony. Przemieszczając się, nie odwracały się w inną stronę.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przemieszczały się w czterech kierunkach.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ich ruchu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2024-06-03T13:28:15Z</dcterms:modified>
</cp:coreProperties>
</file>