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(przyniósł ofiarę) książę synów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przybył książę synów Naftalego,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Neftalego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dwunastego książę synów Neftalimowych Ahira, syn Enanów.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dwunastego książę synów Neftali, Ahira, syn Enan,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przyniósł dar ofiarny książę Neftalitów,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książę synów Naftaliego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przybył przywódca Neftalitów,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swoje dary przyniósł Achira, syn Enana, wódz plemienia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dniu złożył ofiarę książę Neftalitów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Dwunastego dnia przywódca potomków Naftalego,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Дванадцятого дня (приніс дар) старшина синів Нефталіма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dwunastego naczelnik synów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dniu – naczelnik synów Naftalego,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2024-06-03T02:16:50Z</dcterms:modified>
</cp:coreProperties>
</file>