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doradca, że wzmógł się twój ból jak u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nie ma króla u ciebie? Czy twój doradca zginął, że cię ból ogarnął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teraz tak bardzo krzyczysz? Izali króla niemasz w tobie? Izali radca twój zginął, że cię zjął ból,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teraz od żalu kurczysz? Izali króla nie masz abo poradnik twój zginął, że cię zjął ból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szlochasz? Czy nie masz króla, czy zginęli twoi doradcy, że chwycił cię ból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króla nie ma u ciebie? Czy twój doradca zginął, że cię ogarniają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głośno lamentujesz? Czy nie ma u ciebie króla? Czy zginął twój dowódca, skoro jęczysz z bólu jak rodząca?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władca, że chwytają cię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podnosisz krzyk? Czy nie masz u siebie króla? Czy twój doradca zginął, że chwyciły cię bóle jakby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ти пізнав зло? Чи не було в тебе царя? Чи твоя рада згинула, томущо тобою одоліли болі як в тієї,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 zawodzisz tak głośno? Czy nie ma w tobie króla, albo czy zginął twój radca? Gdyż bóle pochwyciły cię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głośno krzyczysz? Czy nie ma u ciebie króla albo czy zginął twój doradca, że chwyciły cię boleści jak rodzącą?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2024-06-03T00:54:03Z</dcterms:modified>
</cp:coreProperties>
</file>