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7"/>
        <w:gridCol w:w="50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wyciągając ― rękę dotknął go [― Jezus] mówiąc: Chcę, bądź oczyszczony i natychmiast oczyszczony został jego ― trąd.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wyciągnąwszy rękę dotknął go Jezus mówiąc chcę zostań oczyszczony i zaraz został oczyszczony jego trąd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wyciągnął rękę, dotknął go* ** i powiedział: Chcę, bądź oczyszczony! I zaraz został oczyszczony z trądu.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wyciągnąwszy - rękę dotknął go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Chcę, zostań oczyszczony.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zaraz oczyszczony został jego trąd.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wyciągnąwszy rękę dotknął go Jezus mówiąc chcę zostań oczyszczony i zaraz został oczyszczony jego trąd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Jezus wyciągnął rękę, dotknął go i oznajmił: Chcę, bądź oczyszczony! I trąd natychmiast ustąpił.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wyciągnął rękę i dotknął go, mówiąc: Chcę, bądź oczyszczony. I natychmiast został oczyszczony z 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wyciągnąwszy Jezus rękę, dotknął się go,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Chcę, bądź oczyszczony;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zaraz oczyszczony jest trąd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ściągnąwszy Jezus rękę, dotknął się go, mówiąc: Chcę, bądź oczyścion. I był zarazem oczyścion trąd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[Jezus] wyciągnął rękę, dotknął go i rzekł: Chcę, bądź oczyszczony! I natychmiast został oczyszczony z 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wyciągnąwszy rękę, dotknął się go,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Chcę, bądź oczyszczony!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natychmiast został oczyszczony z 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wyciągnął rękę, dotknął go i powiedział: Chcę, bądź oczyszczony. I natychmiast został oczyszczony z 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wyciągnął rękę, dotknął go i powiedział: „Chcę, bądź oczyszczony”. I natychmiast został oczyszczony z 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Wyciągnął więc rękę, dotknął go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„Chcę, stań się czysty”.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natychmiast jego trąd ustąpił.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wyciągnąwszy rękę dotknął się go Jezus,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Chcę, bądź oczyścion!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wnet oczyściony był jego trąd.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wyciągnąwszy rękę, dotknął się go, mówiąc: - Chcę, bądź oczyszczony. I natychmiast został oczyszczony z 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[Ісус], простягнувши руку, доторкнувся до нього, кажучи: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Хочу, стань чистим;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і тут же очистилася йому проказа.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rozpostarłszy z wewnątrz rękę dotknięciem przyczepił sobie zarzewie jego powiadając: Chcę, zostań oczyszczony. I prosto z tego - natychmiast został oczyszczony jego trąd.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wyciągnął rękę i dotknął się go, mówiąc: Chcę, bądź oczyszczony; więc zaraz został oczyszczony jego trąd.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wyciągnął rękę, dotknął go i rzekł: "Chcę! Bądź oczyszczony!". I od razu został oczyszczony z cara'atu.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wyciągnąwszy rękę, dotknął go, mówiąc: ”Chcę. Bądź oczyszczony”. I natychmiast został oczyszczony ze swego 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dotknął go i powiedział: —Chcę. Bądź uzdrowiony! I w jednej chwili trąd zniknął.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Jezus dotknął „nietykalnego” ( Kpł 13-14).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8:15&lt;/x&gt;; &lt;x&gt;470 9:29&lt;/x&gt;; &lt;x&gt;470 20:34&lt;/x&gt;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2024-06-03T07:07:35Z</dcterms:modified>
</cp:coreProperties>
</file>