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powiedzieli: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Panie, jeśli śpi, będzie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jego: Panie! jeźliże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uczniowie jego: Panie, jeśli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do niego: Panie! Jeśli zasnął, zdrów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odrzekli: „Panie, jeśli usnął, to będzie zdrowy”.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powiedzieli Mu: „Panie, jeśli usnął, wyzdrowieje”.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powiedzieli uczniowie: - Panie, jeśli śpi, to wyzdrowieje!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- Panie, jeżeli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його учні: Господи, якщо заснув, - одужає.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uczniowie mu: Utwierdzający panie, jeżeli uśpił się,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mu powiedzieli: Panie, skoro zasnął będzie przyprowadzony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"Panie, jeśli zasnął, to znaczy, że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więc do niego: ”Panie, jeżeli udał się na spoczynek, 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 Jeśli zasnął, to znaczy, że powraca do zdrowia—ucieszyli się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2024-06-01T00:16:45Z</dcterms:modified>
</cp:coreProperties>
</file>