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83"/>
        <w:gridCol w:w="3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Patrz jak kochał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mówić: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Oto jak kochał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zaczęli komentować: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Patrzcie, jak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Żydowie: Wej! jakoć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Żydowie: Oto jako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mówili: Oto jak go miłował!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Żydzi: Patrz, jak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„Zobaczcie, jak go kochał”.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mówili: „Patrzcie, jak był do niego przywiązany”.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powiedzieli: - Patrzcie, jak on go kochał!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Judejczycy: - Jak On go miłował!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Загомоніли юдеї: Дивись, як він любив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 Judajczycy: Ujrzyjcie-oto jak lubił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mówili: Oto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Judejczycy mówili: "Patrzcie, jak go kochał!"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odezwali się: Patrzcie, jak go kochał!”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—Musiał być mu bardzo bliski!—zauważyli przybysze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2024-05-31T23:04:45Z</dcterms:modified>
</cp:coreProperties>
</file>