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oraz starsi wraz z całym zgromadzeniem postanowili posłać do Antiochii, razem z Pawłem i Barnabą, wybranych spośród siebie ludzi. Byli nimi Juda, zwany Barsabbasem, i Sylas. Należeli oni wśród braci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uznali za słuszne posłać do Antiochii z Pawłem i Barnabą wybranych spośród siebie ludzi: Judę, zwanego Barsabą, i Sylasa, przodujących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zdało Apostołom i starszym ze wszystkim zborem, aby wybrane spośród siebie męże posłali do Antyjochyi z Pawłem i z Barnabaszem, to jest Judasa, którego zwano Barsabaszem, i Sylę, męże przedniejsze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podobało Apostołom i starszym ze wszytkim kościołem wybrać męże z siebie i posłać do Antiochijej z Pawłem i Barnabaszem, Judę, którego zwano Barsabaszem, i Sylę, męże przedniejsze między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wybrać ludzi przodujących wśród braci: Judę, zwanego Barsabą, i Sylasa i wysłać do Antiochii razem z 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postanowili apostołowie i starsi razem z całym zborem posłać do Antiochii wraz z Pawłem i Barnabą wybranych spośród siebie mężów: Judę, zwanego Barsabaszem, i Sylasa, zajmujących wśród braci przodujące stanowisko,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posłać do Antiochii razem z Pawłem i Barnabą wybranych spośród siebie ludzi: Judę, zwanego Barsabas, i Sylasa, którzy przewodzili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wraz z całym Kościołem postanowili wybrać spośród siebie ludzi i posłać ich z Pawłem i Barnabą do Antiochii. Wybrali mężczyzn cieszących się szacunkiem wśród braci: Judę, zwanego Barsabą,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apostołowie, starsi i cały Kościół postanowili wybrać mężów spośród siebie i wysłać do Antiochii razem z Pawłem i Barnabą, a mianowicie Judę z przydomkiem Barsabas i Sylasa, mężów wyróżniających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apostołowie i starszyzna wraz z całą wspólnotą postanowili posłać do Antiochii razem z Pawłem i Barnabą wybranych spośród siebie mężczyzn: Judę, zwanego Barsabą i Sylasa, którzy wyróżniali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wspólnie z całym Kościołem postanowili wysłać do Antiochii z Pawłem i Barnabą wybranych spośród siebie ludzi - Judę Barsabasa i Sylasa, którzy zajmowali wśród braci czołowe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wysłannicy i starsi wraz z całą wspólnotą mesjaniczną postanowili wybrać spomiędzy siebie ludzi, aby ich wysłać do Antiochii wraz z Sza'ulem i Bar-Nabbą. Wysłali J'hudę, zwanego Bar-Sabbą, i Silę, przodujących wśród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zborem uznali za słuszne, by razem z Pawłem i Barnabasem wysłać do Antiochii wybranych spośród siebie mężów: Judasa zwanego Barsabbasem i Sylasa – mężów przodujących wśród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wraz ze starszymi i całym kościołem postanowili wybrać kilku wierzących i wysłać ich z Pawłem i Barnabą do Antiochii. Wybrano więc Judę, zwanego Barsabą, i Sylasa—cieszących się dużym uznaniem wśród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2024-06-03T01:43:40Z</dcterms:modified>
</cp:coreProperties>
</file>