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1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Słowo Pana i wszystkim w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opowiedzieli mu Słowo Pana – (jemu) oraz wszystkim, którzy byli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 słowo Pana razem z wszystkimi (tymi) w 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Słowo Pana i wszystkim w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przekazali mu Słowo Pana, jemu oraz wszystkim, którzy byli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głosili słowo Pańskie jemu i wszystkim jego domownikom.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opowiadali mu słowo Pańskie i wszystkim, którzy byli w 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opowiedali mu słowo Pańskie, ze wszytkimi, którzy byli w 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Opowiedzieli więc naukę Pana jemu i wszystkim jego domownikom.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głosili Słowo Pańskie jemu i wszystkim, którzy byli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jemu i wszystkim jego domownikom opowiedzieli naukę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jemu oraz wszystkim jego domownikom opowiedzieli naukę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przedstawili słowo Pańskie jemu i wszystkim jego domownikom.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oznajmili treść Słowa Pańskiego jemu i wszystkim mieszkańcom 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Przekazali naukę Pana jemu i wszystkim, którzy byli w jego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говорили йому Господнє слово і всім, що в його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także słowo Pana, jak również wszystkim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opowiedzieli mu i wszystkim jego domownikom orędzie o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opowiedzieli słowo Pana jemu oraz wszystkim, którzy byli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przedstawili jemu i wszystkim jego domownikom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2024-06-01T05:43:24Z</dcterms:modified>
</cp:coreProperties>
</file>