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9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Poprowadziwszy zarówno ich do domu jego podał stół i rozweselił się z całym domem wierząc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też do swojego domu, zastawił stół* i wraz z całym domem cieszył się,** że uwierzył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Poprowadziwszy ich do domu, podał stół i rozweselił się z całym domem uwierzywszy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Poprowadziwszy zarówno ich do domu jego podał stół i rozweselił się (z) całym domem wierząc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też do swojego domu, zastawił stół i wraz z całym domem cieszył się, że uwierzył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Wprowadził ich do swego domu, zastawił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 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stół i weselił się, uwierzywszy Bogu z całym swoim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wprowadziwszy je do domu swego, nagotował im stół i weselił się ze wszystkim domem swoim, uwierzywszy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wprowadziwszy je do domu swego, nagotował im stół i radował się ze wszytkim domem swym, uwierzywszy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też do swego mieszkania, zastawił stół i razem z całym domem cieszył się bardzo, że uwierzył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ich do swego domu, zastawił stół i weselił się wraz z całym swoim domem, że uwierzył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również do swego mieszkania, zastawił stół i wraz z całym domem cieszył się bardzo, że uwierzył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do swego domu i nakarmił ich. Cieszył się razem z domownikami, że uwierzył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Poprowadził ich do mieszkania, zastawił stół i cieszył się z całą rodziną, że uwierzył w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Przyjął ich do swego mieszkania i przy zastawionym stole, w rodzinnym gronie cieszył się, że zawierzył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Wprowadziwszy ich do domu, zastawił stół i radował się ze wszystkimi domownikami, że uwierzył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ввівши їх до оселі, поставив частування і радів з усім домом своїм, що ввірував у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zaprowadził ich do siedziby, podał im jedzenie i uwierzywszy Bogu, rozweselił się z całym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wprowadził ich do swojego domu i postawił przed nimi posiłek, i wraz z całym swoim domem świętowali złożenie ufności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ich do swego domu, i zastawił przed nimi stół, i ze wszystkimi swymi domownikami wielce się radował z tego, że uwierzył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ugościł ich w swoim domu, razem ze wszystkimi ciesząc się z tego, że uwierzył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23:5&lt;/x&gt;; &lt;x&gt;490 5:29&lt;/x&gt;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9:15&lt;/x&gt;; &lt;x&gt;230 13:6&lt;/x&gt;; &lt;x&gt;290 25:9&lt;/x&gt;; &lt;x&gt;490 1:47&lt;/x&gt;; &lt;x&gt;670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2024-05-29T08:02:22Z</dcterms:modified>
</cp:coreProperties>
</file>