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mam brać członki Chrystusa i czynić je członkami prostytutki?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członkami Chrystusa? Czy więc wezmę członki Chrystusa i uczynię je członkami nierządnicy?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ciała wasze są członkami Chrystusowymi? Wziąwszy tedy członki Chrystusowe, czyli je uczynię członkami wszetecznicy?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ciała wasze są członkami Chrystusowemi? Wziąwszy tedy członki Chrystusowe, uczynię je członkami nierządnice?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członkami Chrystusa? Czyż wziąwszy członki Chrystusa, będę je czynił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ciała wasze są członkami Chrystusowymi? Czy mam tedy wziąć członki Chrystusowe i uczynić je członkami wszetecznicy?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częścią Ciała Chrystusa? Czy wezmę część Ciała Chrystusa i zrobię ją częścią ciała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ciała są członkami Chrystusa? Czy zatem, wziąwszy członki Chrystusa, uczynię je członkami rozpustnicy? — Nigdy!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wasze ciała są złączone w jedno z ciałem Chrystusa. Jakże więc można oderwać je od Chrystusa i złączyć z ciałem ladacznicy? To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ваші тіла є Христовими членами? То що, узявши Христові члени, зроблю їх членами розпусниці?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wasze ciała są członkami Chrystusa? Zatem, czy po podniesieniu do góry członków Chrystusa, mam je uczynić członkami prostytutki? Nie może 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wiecie, że wasze ciała są członkami Mesjasza? Czy zatem mam wziąć członki Mesjasza i uczynić je członkami prostytutki?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Chrystusowymi? Czy więc mam wziąć członki Chrystusowe i uczynić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zapominajcie, że wasze ciała są częściami ciała Chrystusa. Czy można je więc oderwać od ciała Chrystusa i połączyć z prostytutką? Przenigdy!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2024-06-01T18:57:12Z</dcterms:modified>
</cp:coreProperties>
</file>