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98"/>
        <w:gridCol w:w="42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― byciu nam dla uwielbienia chwały Jego,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wcześniej złożyliśmy nadzieję w ― Pomazańcu;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być nam ku pochwale chwały Jego którzy wcześniej oparliśmy nadzieję w Pomazańcu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istnieli dla uwielbienia Jego chwały,* my, którzy już wcześniej złożyliśmy nadzieję w Chrystusie.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być my* ku pochwale blasku Jego, (którzy wcześniej oparliśmy nadzieję) w Pomazańcu;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być nam ku pochwale chwały Jego którzy wcześniej oparliśmy nadzieję w Pomazańcu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żyli dla jeszcze większej Jego chwały — my, którzy już wcześniej złożyliśmy nadzieję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Abyśmy istnieli dla uwielbienia jego chwały,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którzy wcześniej położyliśmy nadzieję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my byli ku chwale sławy jego, którzyśmy pierwej nadzieję mieli w Chrystusie,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byli ku chwale sławy jego, my, którzyśmy wprzód nadzieję pokładali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byśmy istnieli ku chwale Jego majestatu – my, którzy już przedtem nadzieję złożyliśmy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się przyczyniali do uwielbienia chwały jego, my, którzy jako pierwsi nadzieję mieliśmy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istnieli dla uwielbienia Jego chwały, my, którzy od początku położyliśmy nadzieję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wielbili majestat Jego łaski - my, którzy już wcześniej złożyliśmy nadzieję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być pochwałą Jego majestatu, jeśli nadzieję mamy opartą na Chrystusie.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zostaliśmy powołani do głoszenia jego chwały, bo od początku zaufaliśmy Chrystusowi.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istnieli ku chwale Jego majestatu, my którzy już dawno złożyli nadzieję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ми були на похвалу його слави, ми, які раніше надіялися на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wcześniej położyli nadzieję w Chrystusie i byli ku chwale Jego wspaniałości.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my, którzyśmy już wcześniej złożyli nadzieję w Mesjaszu, przynieśli Mu chlubę godną Jego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służyli sławie jego chwały – my, którzy pierwsi złożyliśmy nadzieję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więc jako jedni z pierwszych zaufaliśmy Chrystusowi i oddaliśmy chwałę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1:5-6&lt;/x&gt;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"ku być my" - sens: tak byśmy byli.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2024-06-02T09:38:44Z</dcterms:modified>
</cp:coreProperties>
</file>