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1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Pomazańca Jezusa dla woli Boga według obietnicy życia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Boga* apostoł Chrystusa Jezusa, według obietnicy** życia,*** które jest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 według obietnicy życia, (tego)*** w Pomazańcu**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 — posłany zgodnie z obietnicą życia, które jest w Chrystusie Jezusie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Jezusa Chrystusa z woli Boga, zgodnie z obietnicą życia,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według obietnicy żywota onego, który jest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Bożą, według obietnice żywota, który jest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[posłany] dla głoszenia życia obiecanego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woli Boga, według obietnicy żywota, który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zgodnie z obietnicą życia, które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Jezusa, z woli Boga posłany do głoszenia obietnicy życia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 w sprawie obietnicy życia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Jezusa, posłany w celu głoszenia tego życia, którego zapowiedź mamy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 dla głoszenia obietnicy życia, które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волі Божої апостол Ісуса Христа, за обітницею життя, що в Ісусі Христі,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z powodu obietnicy życia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Mesjasza Jeszui z woli Bożej dającej obietnicę życia przez zjednoczenie z Mesjaszem Jeszuą,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woli Bożej zgodnie z obietnicą życia związanego z Chrystusem Jezusem, dziecka umiłowanego: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i głoszący ludziom obiecane życie wieczne,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&lt;x&gt;540 1:1&lt;/x&gt;; &lt;x&gt;560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13:23&lt;/x&gt;; &lt;x&gt;550 3:29&lt;/x&gt;; &lt;x&gt;560 3:6&lt;/x&gt;; &lt;x&gt;630 1:2&lt;/x&gt;;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&lt;x&gt;610 6:12&lt;/x&gt;;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2024-06-03T22:33:56Z</dcterms:modified>
</cp:coreProperties>
</file>