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pole; i zsiadła z osła, a 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przyszła do niego, namawiała go, aby prosił ojca jej o pole; i 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jadącą w drodze upominał mąż jej, aby prosiła u ojca swego pola. Która, gdy wzdychała siedząc na ośle, rzekł jej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go, aby zażądał pola od jej ojca.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 do niego, namówiła go, aby wyprosił od jej ojca pole. Gdy zaś zsiadła z osła, rzekł do niej Kaleb: Co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przybyła, nakłoniła go, aby zażądał pola od jej ojca. Potem zsiadła z osła, a Kaleb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przybyła do swego męża, nakłaniała go, 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przybyła do niego, nakłoniła go, by prosił jej ojca o pole. Gdy zsiadła z osła, rzekł do niej Kaleb: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 niego sprowadzała, stało się, że go nakłoniła, by uprosił od ojca jakieś pole.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 do domu, namawiała go, by poprosił jej ojca o pole. Potem, siedząc na ośle, klasnęła w dłonie. A 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2024-06-03T11:41:15Z</dcterms:modified>
</cp:coreProperties>
</file>