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powiedział do Jonatana: O, gdyby tak ktoś mi doniósł, co odpowie ci twój ojciec, (i czy) twardo?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powiedział Dawid. — Chciałbym, by mi ktoś doniósł, co postanowił twój ojciec i czy odpowiedział ci hardo.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Jonatana: Któż mnie powiadomi, jeśli twój ojciec da ci surową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Jonatana: Któż mi oznajmi, jeźliżeć co odpowie ojciec twój przykrego?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Dawid do Jonaty: Któż mi odniesie, jeślibyć snadź odpowiedział ociec twój o mnie co przykro?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Jonatana: Kto mi da znać o tym, że ojciec dał ci surową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Jonatanowi: Niechby mi tylko kto doniósł, czy twój ojciec da ci twardą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Jonatana: Kto powiadomi mnie o tym, jeśli twój ojciec odpowie ci tak surowo?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Jonatana: „Oby tylko ktoś mógł przynieść mi wiadomość, jeśli twój ojciec da ci niepomyślną odpowiedź”.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Dawid Jonatana: - Któż doniesie mi o tym, jeśli ojciec twój da ci surową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Йонатана: Хто сповістить мені, якщо твій батько жорстко відповість?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Jonatana: Gdyby mi tylko ktoś doniósł, czy twój ojciec dał ci surową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Jonatana: ”Kto mnie powiadomi, czy odpowiedź twego ojca jest szorstka?”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2024-06-03T00:26:17Z</dcterms:modified>
</cp:coreProperties>
</file>