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bezbożnymi będzie inaczej: Ci będą jak plewy, Które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niegodziwi; oni są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niepobożni; ale są jako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niezbożni, nie tak, ale jako proch, który rozmiata wiatr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 występnymi, nie tak: są oni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bezbożnymi! Są oni bowiem jak plewa, Którą wiatr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z bezbożnymi – oni są jak plewy rozwiewane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bezbożni - przeciwnie: są jak plewa, którą wiatr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[się dzieje] z bezbożnymi: podobni są do plew, które wiatr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безбожний, не так, але він як порох, який вітер зриває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niegodziwi; gdyż są jak plewy, które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niegodziwymi, lecz są oni jak plewy, które wiatr unosi.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2024-05-31T21:51:06Z</dcterms:modified>
</cp:coreProperties>
</file>