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wyprostujesz tego, co [z natury] krzywe, a tego, czego nie ma, nie zdołasz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 a tego, czego brak,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krzywego, nie może być wyprostowane, a niedostatki nie mogą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Przewrotni z ciężkością bywają naprawieni, a głupich jest poczet nieprzeliczony.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czego nie ma, tego nie można 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to, czego brakuje,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jest krzywe, nie da się wyprostować, a tego,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zostało skrzywione, nie da się wyprostować, a to,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naprostować, a niedoboru nie można wliczyć do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Викривлене не зможе прикраситися, і брак не зможе почисленим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krzywe nie daje się wyprostować, a czego brakuje nie może wejść w rachubę.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wykrzywione, nie da się wyprostować, a tego, czego brak, nie da się policzyć.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2024-05-29T22:37:57Z</dcterms:modified>
</cp:coreProperties>
</file>