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Słowo do Ezechiela,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Buziego, który był kapłanem. Stało się to w ziemi chaldejskiej, właśnie nad rzeką Kebar. Tam spoczęła 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wyraźnie do kapłana Ezechiela, syna Buziego, w ziemi Chaldejczyków nad rzeką Kebar, a była nad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Pańskie do Ezechyjela kapłana, syna Buzowego, w ziemi Chaldejskiej u rzeki Chebar, a 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słowo PANskie do Ezechiela, syna Buzy, kapłana, w ziemi Chaldejskiej nad rzeką Chobar. I zstała się tam nad nim ręka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kapłana Ezechiela, syna Buziego, w ziemi Chaldejczyków nad rzeką Kebar; była tam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Pana Ezechiela, syna Buziego, kapłana, w ziemi chaldejskiej nad rzeką Kebar, a ręka Pana spoczęła tam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Ezechiela, syna Buziego, kapłana w ziemi Chaldejczyków nad rzeką Kebar, doszło słowo JAHWE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Buziego, w ziemi Chaldejczyków nad rzeką Kebar. Tam ręka JAHWE spoczęła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Buzi, w ziemi Chaldejczyków nad rzeką Kebar,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до Єзекеіїла сина Вузія, священика, в землі халдеїв при ріці Ховар. І була на мені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kasdejskiej, nad rzeką Kebar, rzeczywiście, do Jechezkiela, syna Buzy, kapłana, doszło słowo WIEKUISTEGO, i tam objawiła się nad nim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JAHWE do Ezechiela, syna kapłana Buziego, w kraju Chaldejczyków nad rzeką Kebar, i spoczęła tam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2024-06-02T13:15:34Z</dcterms:modified>
</cp:coreProperties>
</file>