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3"/>
        <w:gridCol w:w="5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Ziarna wyschły pod swymi grudami,* składy spustoszone, spichrze rozwalone, ponieważ uschło zboże.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Wyschły ziarna pod grudami ziemi!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Składy — spustoszone! Spichrze — rozwalone! Ponieważ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Zgniły ziarna pod swymi skibami, spustoszone są spichlerze, zburzone stodoły, bo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Pogniły ziarna pod skibami swemi, spustoszone są gumna, zburzone są szpichlerze; bo wyschło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Pogniły dobytki w gnoju swoim, obalone są gumna, pokażone są spichlerze, bo zawstydzona jest pszenica.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Pogniły ziarna pod swymi skibami, zniszczone są gumna, zburzone spichlerze, bo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Ziarna wyschły pod swymi grudami, spichrze są spustoszone, stodoły rozwalone, gdyż zboże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Zgniły ziarna pod skibami, stodoły są puste, zburzono spichlerze, bo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Zbutwiały ziarna pod grudami ziemi, puste są spichlerze, zburzone magazyny, bo zabrakło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Zasiewy zmarniały pod twardą skibą; stodoły są puste, spichrze rozwalone, bo zabrakło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Скочили ялівки при їхніх яслах, знищені скарби, розбиті точила, бо зерно висохло.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swoimi skibami zgniły ziarna; opustoszały spichlerze oraz zapadły się stodoły; zboże poschło.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Suszone figi skurczyły się im pod szuflami. Spichrze uległy spustoszeniu. Stodoły zostały zburzone, bo zboże wyschło.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Ziarna wyschły pod grudami, </w:t>
      </w:r>
      <w:r>
        <w:rPr>
          <w:rtl/>
        </w:rPr>
        <w:t>פְרֻ דֹותּתַחַת מֶגְרְפֹתֵיהֶם ־ עָבְׁשּו</w:t>
      </w:r>
      <w:r>
        <w:rPr>
          <w:rtl w:val="0"/>
        </w:rPr>
        <w:t xml:space="preserve"> : jałówki marnieją w oborach 4QXIIc; jałówki skaczą przy swoich żłobach G, ἐσκίρτησαν δαμάλεις ἐπὶ ταῖς φάτναις αὐτῶν. Marnieją ziarna, krzyczą na swe klepiska, </w:t>
      </w:r>
      <w:r>
        <w:rPr>
          <w:rtl/>
        </w:rPr>
        <w:t>עָבְׁשּו פְרֻדֹות הַּתּו גָרְנֹתֵיהֶם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2024-05-28T17:36:40Z</dcterms:modified>
</cp:coreProperties>
</file>