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03"/>
        <w:gridCol w:w="50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więc Jonasza i wrzucili go do morza; wówczas morze przestało się burzyć.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wzięli Jonasza i wrzucili go do morza. I morze przestało się burzyć!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wzięli Jonasza i wrzucili do morza, a morze przestało się burzyć.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wzięli Jonasza i wrzucili go w morze; i uspokoiło się morze od wzburzenia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wzięli Jonasza, i wrzucili w morze; i stanęło morze od burzenia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wzięli Jonasza, i wrzucili go w morze, a ono przestało się srożyć.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więc Jonasza i wrzucili do morza; wtedy morze przestało się burzyć.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następnie Jonasza i wrzucili go do morza, a ono przestało się burzyć.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chwycili Jonasza i wrzucili go do morza, a morze ucichło.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chwycili Jonasza i wrzucili go w morze. A morze natychmiast się uspokoiło.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взяли Йону і викинули його в море, і море спинилось від свого хвилювання.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zabrali Jonasza oraz wrzucili go do morza, a morze odstąpiło od swojego wzburzenia.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wzięli Jonasza i wrzucili go do morza, i morze przestało się srożyć.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2024-05-23T17:44:01Z</dcterms:modified>
</cp:coreProperties>
</file>