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obudzeniu się, Józef postanowił zrobić tak, jak mu polecił anioł Pana. 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Józef, obudziwszy się ze snu, uczynił tak, jak mu rozkazał anioł Pana,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ocuciwszy się ze snu, uczynił, jako mu rozkazał Anioł Pański, i przyjął żonę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wstawszy ze snu, uczynił, jako mu rozkazał Anjoł Pański, i przyjął żonę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Zbudziwszy się ze snu, Józef uczynił tak, jak mu polecił anioł Pański: wziął swoją Małżonkę do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obudził się ze snu, uczynił tak, jak mu rozkazał anioł Pański i przyjął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obudził się ze snu, uczynił tak, jak mu polecił anioł Pana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zbudził się, uczynił tak, jak mu nakazał anioł Pański,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wstał po tym śnie, uczynił, jak mu nakazał anioł Pana: przyjął swą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się obudził, postąpił tak, jak mu polecił Anioł Pana - ożenił się z Marią,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przebudziwszy się uczynił tak, jak mu anioł Pański rozkazał,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уставши від сну, зробив так, як наказав йому Господній ангел, і прийняв свою дружину;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zaś Iosef od snu uczynił tak jak przykazał mu ten anioł niewiadomego utwierdzającego pana, i zabrał z sobą żonę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Józef, kiedy został obudzony ze snu, uczynił tak, jak mu rozkazał anioł Pana i przyjął swoją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Obudziwszy się, Josef uczynił to, co nakazał mu anioł Adonai - zabrał Miriam do siebie jako swą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zbudził się ze snu i uczynił tak, jak mu polecił anioł Pana, i wziął swą żonę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się obudził, zgodnie z poleceniem anioła przyjął Marię, jako żonę,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2024-05-31T08:49:37Z</dcterms:modified>
</cp:coreProperties>
</file>