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patrz nikomu nic powiedziałbyś ale odchodź siebie pokaż kapłanowi i przynieś za oczyszczenie twoje co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Uważaj, nikomu nic nie mów, ale idź, pokaż się kapłanowi i złóż za swoje oczyszczenie to, co polecił Mojżesz, na świadectwo dla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 nikomu nic (nie) powiedziałbyś, ale odejdź, siebie pokaż kapłanowi i ofiaruj za oczyszczenie twe, co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patrz nikomu nic powiedziałbyś ale odchodź siebie pokaż kapłanowi i przynieś za oczyszczenie twoje co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nikomu nic nie mów, ale idź, pokaż się kapłanowi i złóż za swoje oczyszczenie ofiarę nakazaną przez Mojżesza. Niech to będzie dla nich świadectwem.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Uważaj, abyś nikomu nic nie mówił, ale idź, pokaż się kapłanowi i ofiaruj za swoje oczyszczenie to, co nakazał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Patrz, abyś nikomu nic nie powiadał, ale idź, a ukaż się kapłanowi, i ofiaruj za oczyszczenie twoje to, co rozkazał Mojżesz,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Patrz, abyś nikomu nie powiadał, ale idź, ukaż się nawyższemu kapłanowi i ofiaruj za oczyścienie twe, co rozkazał Mojżesz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mu: Bacz, abyś nikomu nic nie mówił, ale idź, pokaż się kapłanowi i złóż za swe oczyszczenie ofiarę, którą przepisał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Bacz, abyś nikomu nic nie mówił; ale idź, pokaż się kapłanowi i złóż za swoje oczyszczenie ofiarę, jaką nakazał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nikomu nic nie mów, ale idź, pokaż się kapłanowi i za swoje oczyszczenie złóż nakazaną przez Mojżesza ofiarę, jako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„Pamiętaj, nie mów nic o tym nikomu, lecz idź, pokaż się kapłanowi, a na świadectwo dla nich złóż za swoje oczyszczenie ofiarę, zgodnie z nakazem Mojżesza”.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 jeszcze: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„Uważaj, nikomu o niczym nie mów, ale idź, pokaż się kapłanowi i za oczyszczenie złóż na ofiarę to, co nakazał Mojżesz. [Będzie] dla nich świadectwem”.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Bacz, abyś nikomu nie powiedał, ale idź, samego siebie ukaż Ofiarnikowi, i ofiaruj za oczyścienie twe te rzeczy, które rozrządził Moyzesz,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nie mów nic nikomu, ale idź, pokaż się kapłanowi i złóż ofiarę za oczyszczenie, jak rozkazał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суворо наказавши: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Гляди ж, нікому нічого не кажи, але піди та покажися священикові і занеси за своє очищення те, що велів Мойсей, - їм на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mu: Patrz w żaden sposób ani jednemu w żaden sposób ani jedno żeby nie rzekłbyś, ale prowadź się pod moim zwierzchnictwem, ciebie samego okaż świętemu urzędnikowi i przynieś do istoty około obrzędu oczyszczenia twojego które doistotnie wstawił jako porządek Moyses, do świadectwa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mówi: Uważaj, abyś nikomu nic nie powiedział, ale idź, pokaż siebie kapłanowi oraz ofiaruj za twoje oczyszczenie, co nakazał Mojżesz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"Uważaj, żebyś nikomu nie powiedział; za to na świadectwo dla ludu idź i niech cię zbada kohen, i ofiaruj za swe oczyszczenie to, co nakazał Mosze".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”Bacz, żebyś nikomu nic nie mówił, ale idź, pokaż się kapłanowi i złóż za swe oczyszczenie to, co polecił Mojżesz, na świadectwo dla innych”.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mów o tym nikomu. Idź i poproś, aby zbadał cię kapłan. A na dowód tego, że wyzdrowiałeś, zanieś ofiarę, jaką Mojżesz wyznaczył uleczonemu z trądu.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13:2&lt;/x&gt;; &lt;x&gt;30 14:2-32&lt;/x&gt;; &lt;x&gt;470 8:4&lt;/x&gt;; &lt;x&gt;490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2024-06-02T16:33:11Z</dcterms:modified>
</cp:coreProperties>
</file>