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5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Mario! — przemówił Jezus. Ona zaś obróciła się i zawołała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A ona, obróciwszy się, powiedziała do niego: Rabbuni! — co się tłumaczy: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Maryjo!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Która obróciwszy się, rzekła mu: Rabbuni! co się wykłada: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Maria! Obróciwszy się ona, rzekła mu: Rabbuni (co się wykłada: Mistrzu)!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Mario! A ona, obróciwszy się, powiedziała do Niego po hebrajsku: Rabbuni, to znaczy: [Mój]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obróciwszy się, rzekła mu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Wtedy ona zwróciła się do Niego i powiedziała po hebrajsku: Rabbuni! –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niej: „Mario!”. Ona zaś odwróciła się do Niego i powiedziała po hebrajsku: „Rabbuni!”, co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„Mario!”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odwróciła się i powiedziała do Niego po hebrajsku: „Rabbuni”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(to znaczy: „Nauczycielu!”)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Obróciwszy się ona mówi mu: Rabboni: co się mówi: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Mario! Ona odwróciwszy się mówi Mu po hebrajsku: - Rabbuni! -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Маріє.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 обернулася і каже йому гебрайською мовою: Раввуні! - тобто Вчителю!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Mariam. Obrócona owa powiada mu po hebrajsku: Mój rabinie, które jest powiadane: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Mario. A ona zostawszy odmienioną, mówi mu: Rabbuni, ten nazywany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"Miriam!". Odwracając się, krzyknęła do Niego po hebrajsku: "Rabbani! (czyli "Nauczycielu!").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”Mario!” Ona, odwróciwszy się, powiedziała do niego po hebrajsku: ”Rabbuni!” (Co znaczy: ”Nauczycielu!”).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—Mario!—rzekł Jezus. —Rabbuni! (to znaczy: „Nauczycielu!”)—powiedziała Maria.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2024-06-03T13:50:16Z</dcterms:modified>
</cp:coreProperties>
</file>