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7"/>
        <w:gridCol w:w="4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zobaczywszy ― Piotr mówi ― Jezusowi: Panie, ten zaś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Piotr mówi Jezusowi Panie ten zaś co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widząc go, zwrócił się do Jezusa: Panie, a co z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więc zobaczywszy Piotr mówi Jezusowi: Panie, ten zaś co?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Piotr mówi Jezusowi Panie ten zaś co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widząc go, zwrócił się do Jezusa: Panie, a co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Piotr go zobaczył, zapytał Jezusa: Panie, a co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ujrzawszy Piotr, rzekł Jezusowi: Panie! a ten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tedy ujźrzawszy Piotr, rzekł Jezusowi: Panie, a ten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go Piotr ujrzał, rzekł do Jezusa: Panie, a co z tym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widząc go, rzekł do Jezusa: Panie, a co z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go zobaczył, zapytał Jezusa: Panie, a z tym, co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go spostrzegł, rzekł do Jezusa: „Panie, a co z nim?”.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gdy Piotr go zobaczył, rzekł do Jezusa: „Panie, a co z tym?”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właśnie ucznia zobaczył Piotr i zapytał: - Panie, a co stanie się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go Piotr mówi Jezusowi: - Panie, a co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 його, Петро каже Ісусові: Господи, а цей чого?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właśnie więc ujrzawszy Petros powiada Iesusowi: Utwierdzający panie, ten właśnie zaś co?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Piotr go zobaczył, mówi Jezusowi: Panie, a co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go, Kefa powiedział do Jeszui: "Panie, a co z nim?".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Piotr go zobaczył, powiedział do Jezusa: ”Panie, co ten będzie robił?”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—Panie! A co będzie z nim?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2024-06-02T10:42:50Z</dcterms:modified>
</cp:coreProperties>
</file>