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8"/>
        <w:gridCol w:w="3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― Judeę i poszedł znów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Judeę* i odszedł znów do Galilei.**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odszedł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powrócił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Judzką ziemię i odszedł zasię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Żydowską ziemię i szedł zasię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opuścił Judeę i odszedł znów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 powrotem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udał się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znowu udał się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dowiedział się o tym, opuścił Judeę i wrócił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ponownie udał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залишив він Юдею і знову пішов до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od siebie Iudaię i odszedł na powrót do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Judeę, i znowu 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J'hudę i znów wyruszył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opuścił Judeę i skierował się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2024-06-02T11:37:20Z</dcterms:modified>
</cp:coreProperties>
</file>