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2"/>
        <w:gridCol w:w="4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zobaczył ― Jezus leżącego, i poznawszy, że długi już czas ma, mówi mu: Chcesz zdrowy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Jezus leżącego i poznawszy że długim już czasem ma mówi mu chcesz zdrowy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go leżącego – a poznał, że już ma (za sobą) długi czas – zapytał go: Czy chcesz stać się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zobaczywszy Jezus leżącego i poznawszy, że wielki już czas ma,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Chcesz zdrowy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Jezus leżącego i poznawszy że długim już czasem ma mówi mu chcesz zdrowy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go zobaczył i rozpoznał, że już długo niedomaga, zapytał: Czy chcesz być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go leżącego i poznał, że już długi czas choruje, zapytał: Chcesz być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gdy Jezus ujrzał leżącego, a poznawszy, że już przez długi czas chorował,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Chcesz być zdrów?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ujźrzawszy Jezus leżącego i poznawszy, że już długi czas miał, rzekł mu: Chcesz być zdrów?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ujrzał go leżącego i poznał, że czeka już dłuższy czas, rzekł do niego: Czy chcesz wyzdrowieć?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Jezus ujrzał go leżącego, i poznał, że już od dłuższego czasu choruje, zapytał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Chcesz być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 go leżącego i poznał, że od wielu lat czeka na uzdrowienie, zapytał: Czy chcesz być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zauważył go, leżącego tam, a wiedział, że mężczyzna ten już od dłuższego czasu był chory. Zapytał go więc: „Chcesz być zdrowy?”.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zobaczył go leżącego, wiedząc, że już od długiego czasu cierpi, odezwał się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chcesz odzyskać zdrowie?”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ujźrzawszy Jezus leżącego, i poznawszy że już długi czas miał chorobę,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Chceszże zdrowym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 go leżącego i dowiedział się, że już od dawna choruje, mówi do niego: - Chciałbyś wyzdrowieć?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побачивши його, як лежав, і збагнувши, що довго він уже хворіє,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хочеш одужати?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ujrzawszy Iesus z góry na dole leżącego i rozeznawszy że wieloliczny już naturalny okres czasu ma, powiada mu: Chcesz zdrowy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go ujrzał jak leży oraz poznał, że ma tę dolegliwość już długi czas, mówi mu: Chcesz stać się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Jeszua, widząc tego człowieka i wiedząc, że jest on tam od długiego czasu, powiedział do niego: "Chcesz być uzdrowiony?".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go leżącego i wiedząc, że on już długi czas choruje, Jezus powiedział do niego: ”Czy chcesz wyzdrowieć?”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go, Jezus od razu poznał, że choruje od bardzo długiego czasu. I zapytał go: —Czy chcesz wyzdrowieć?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2024-06-01T13:27:04Z</dcterms:modified>
</cp:coreProperties>
</file>