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9"/>
        <w:gridCol w:w="5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Poprowadziwszy zarówno ich do domu jego podał stół i rozweselił się z całym domem wierząc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 ich też do swojego domu, zastawił stół* i wraz z całym domem cieszył się,** że uwierzył Bogu.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Poprowadziwszy ich do domu, podał stół i rozweselił się z całym domem uwierzywszy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Poprowadziwszy zarówno ich do domu jego podał stół i rozweselił się (z) całym domem wierząc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 ich też do swojego domu, zastawił stół i wraz z całym domem cieszył się, że uwierzył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Wprowadził ich do swego domu, zastawił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przed nimi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stół i weselił się, uwierzywszy Bogu z całym swoim domem.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wprowadziwszy je do domu swego, nagotował im stół i weselił się ze wszystkim domem swoim, uwierzywszy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wprowadziwszy je do domu swego, nagotował im stół i radował się ze wszytkim domem swym, uwierzywszy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 ich też do swego mieszkania, zastawił stół i razem z całym domem cieszył się bardzo, że uwierzył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wprowadził ich do swego domu, zastawił stół i weselił się wraz z całym swoim domem, że uwierzył w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 ich również do swego mieszkania, zastawił stół i wraz z całym domem cieszył się bardzo, że uwierzył w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 ich do swego domu i nakarmił ich. Cieszył się razem z domownikami, że uwierzył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Poprowadził ich do mieszkania, zastawił stół i cieszył się z całą rodziną, że uwierzył w 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Przyjął ich do swego mieszkania i przy zastawionym stole, w rodzinnym gronie cieszył się, że zawierzył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Wprowadziwszy ich do domu, zastawił stół i radował się ze wszystkimi domownikami, że uwierzył w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ввівши їх до оселі, поставив частування і радів з усім домом своїм, що ввірував у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także zaprowadził ich do siedziby, podał im jedzenie i uwierzywszy Bogu, rozweselił się z całym domem.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wprowadził ich do swojego domu i postawił przed nimi posiłek, i wraz z całym swoim domem świętowali złożenie ufności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 ich do swego domu, i zastawił przed nimi stół, i ze wszystkimi swymi domownikami wielce się radował z tego, że uwierzył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ugościł ich w swoim domu, razem ze wszystkimi ciesząc się z tego, że uwierzył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23:5&lt;/x&gt;; &lt;x&gt;490 5:29&lt;/x&gt;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9:15&lt;/x&gt;; &lt;x&gt;230 13:6&lt;/x&gt;; &lt;x&gt;290 25:9&lt;/x&gt;; &lt;x&gt;490 1:47&lt;/x&gt;; &lt;x&gt;670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2024-06-02T18:13:01Z</dcterms:modified>
</cp:coreProperties>
</file>