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że On istnieje, jest dla nich oczywiste. Bóg sam pozostawił im ślady 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co może być wiedziano o Bogu, jest w nich jawno, gdyż im Bóg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co jest wiadomo o Bogu, jest im jawno, abowiem Bóg im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o Bogu można poznać, jawne jest wśród nich, gdyż Bóg im to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o Bogu wiedzieć można,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można wiedzieć o Bogu, zostało im objawione. Sam Bóg przecież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to, co poznać można o Bogu, jawne jest dla nich,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ludzie mogą dowiedzieć się o Bogu, jest dla nich jasne, bo sam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łatwy sposób przecież mogą poznać Boga - wszak Bóg im się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те, що можна знати про Бога, відоме їм: це об'явив їм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to, co poznawalne Boga jest wśród nich oczywiste; gdyż Bóg dał im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o Bogu wiadomo, jest dla nich jawne, gdyż Bóg uczynił to dla nich jawnym.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wśród nich jawne, gdyż Bóg im to ujawnił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oni, jak można poznać Boga, bo On sam im to pokazał.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2024-05-28T02:19:50Z</dcterms:modified>
</cp:coreProperties>
</file>