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2"/>
        <w:gridCol w:w="4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― wolę i uznajesz za godne ― przewyższające, pouczany z ―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wolę i badasz przewyższające który jesteś pouczany z 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rozpoznajesz (Jego) wolę, i pouczony przez Prawo umiesz rozróżniać,*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poznajesz wolę, i aprobujesz przewyższające*, pouczany dzięki Prawu,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wolę i badasz przewyższające który jesteś pouczany z 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umiesz rozpoznać Jego wolę i pouczony przez Prawo wskazać to, co słuszne;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wolę, rozpoznajesz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lepsze, będąc pouczony przez prawo;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wolę jego i rozeznajesz rzeczy różne od niej, wyćwiczony będąc z zakonu;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wolą jego, i rozeznawasz, co jest lepszego, nauczony z zakonu,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pouczony Prawem znasz Jego wolę i umiesz rozpoznać, co lepsze,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wolę jego, i umiesz rozróżnić dobre od złego, będąc pouczonym przez zakon,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pouczonym przez Prawo, poznajesz Jego wolę i umiesz rozpoznać, co jest lepsze,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poznajesz Jego wolę, a pouczony Prawem umiesz rozeznać to, co słuszne;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znasz [Jego] wolę, oceniasz, co takie lub takie, bo pouczany jesteś przez Prawo,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chlubisz się swoim Bogiem, znasz jego wolę, a pouczony przez Prawo możesz rozróżnić między dobrem a złem.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znasz Jego wolę i pouczony przez Prawo umiesz wybrać to, co jest lepsze,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знаєш його волю і, навчений законом, розумієш, що є краще;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ty, pouczony z powodu Prawa, doświadczasz też i poznajesz Jego wolę, roznosząc ją w różne strony;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Jego wolę, i popierasz to, co słuszne, bo zostałeś pouczony przez Torę,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jego wolę, i uznajesz rzeczy wspaniałe, ponieważ zostałeś ustnie pouczony z 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Jego wolę i—pouczeni przez Prawo Mojżesza—wiecie co najlepsze.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badać, co jest różne, a zatem rozróżnić, co lepsze.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Prawdopodobny sens: to, co istotne, co najważniejsze w życiu.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2024-06-03T04:24:20Z</dcterms:modified>
</cp:coreProperties>
</file>