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7"/>
        <w:gridCol w:w="51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i Tymoteusz brat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Jezusa,* ** oraz Tymoteusz,*** **** brat,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wysłannik* Pomazańca** Jezusa przez wolę Boga, i Tymoteusz, brat***,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i Tymoteusz brat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Jezusa Chrystusa, oraz Tymoteusz, nasz brat,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Jezusa Chrystusa z woli Boga, i Tymoteusz, brat;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Jezusa Chrystusa przez wolę Bożą, i Tymoteusz brat,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Jezu Chrysta przez wolą Bożą, i Tymoteusz, brat: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Bożej apostoł Chrystusa Jezusa, i Tymoteusz, brat,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Bożej apostoł Chrystusa Jezusa, i Tymoteusz, brat,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Jezusa, i Tymoteusz, brat,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Jezusa, i brat Tymoteusza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z woli Boga apostoł Chrystusa Jezusa, oraz Tymoteusz, brat,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z woli Bożej apostoł Chrystusa Jezusa i brat Tymoteusz,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Bożej apostoł Chrystusa Jezusa, i Tymoteusz, brat (nasz),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Павло, з Божої волі апостол Ісуса Христа, і брат Тимофій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Jezusa Chrystusa oraz brat Tymoteusz,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Sza'ul, z woli Bożej wysłannik Mesjasza Jeszui, i brat Tymoteusz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Bożej apostoł Chrystusa Jezusa, i Tymoteusz, nasz brat,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wybrany przez Boga na apostoła Chrystusa Jezusa, wraz z Tymoteuszem, uczniem Pana,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Paweł : imię autora umieszczano wówczas na początku. Apostoł Jezusa Chrystusa : w obliczu herezji autor podkreśla, pod. jak w &lt;x&gt;550 1:1&lt;/x&gt;, 12-13, że nie jest samozwańcem, lecz powołanym przez Boga.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1:1&lt;/x&gt;; &lt;x&gt;560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Tymoteusz wymieniany jest na wstępie w 2Kor, Flp, 1 i 2Tm oraz Flm, nie jako współautor (zob. &lt;x&gt;580 4:18&lt;/x&gt;), ale raczej osoba podpisująca się pod Listem Pawła.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16:1&lt;/x&gt;; &lt;x&gt;510 17:14&lt;/x&gt;; &lt;x&gt;510 18:5&lt;/x&gt;; &lt;x&gt;510 19:22&lt;/x&gt;; &lt;x&gt;510 20:4&lt;/x&gt;; &lt;x&gt;510 16:21&lt;/x&gt;; &lt;x&gt;530 4:17&lt;/x&gt;; &lt;x&gt;530 16:10&lt;/x&gt;; &lt;x&gt;540 1:1&lt;/x&gt;; &lt;x&gt;570 1:1&lt;/x&gt;; &lt;x&gt;570 2:19&lt;/x&gt;; &lt;x&gt;590 1:1&lt;/x&gt;; &lt;x&gt;590 3:2&lt;/x&gt;; &lt;x&gt;600 1:1&lt;/x&gt;; &lt;x&gt;610 1:2&lt;/x&gt;; &lt;x&gt;610 6:20&lt;/x&gt;; &lt;x&gt;620 1:2&lt;/x&gt;; &lt;x&gt;650 13:23&lt;/x&gt;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Inaczej: "apostoł".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Tu znaczenie etymologiczne: normalnie już jak imię własne "Chrystus". Przypis ten dotyczy także pozostałych miejsc tej księgi, w których powyższe słowo występuje.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Braćmi nazywa nadawca listu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2024-06-01T14:09:19Z</dcterms:modified>
</cp:coreProperties>
</file>