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zwiedziona,* popadła w przestępstwo;**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nie został zwiedziony, zaś kobieta zwiedziona w przestępstwie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uległa zwiedzeniu, dopuściła się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był zwiedziony, ale niewiasta zwiedziona będąc, przestępstwa przyczyną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jest zwiedzion, lecz niewiasta zwiedziona w przestępstwie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pogrążyła się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która zgrzeszyła, ulegając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Adam dał się uwieść, lecz to kobieta zwieść się pozwoliła i popadła w 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Adam, ale kobieta uległa podstępowi i popełniła 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zwiedzony, ale kobieta dała się zwieść i popełniła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Адам спокусився, але жінка, бувши спокушена, потрапила в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Adam został zwiedziony, lecz została zwiedziona kobieta, pozostając w 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Adam dał się zwieść, lecz kobieta, która uległszy zwiedzeniu, dała się wciągnąć w 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Adam nie był zwiedziony, lecz kobieta została całkowicie zwiedziona i popadła w 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on został oszukany przez szatana, lecz Ewa—to ona bowiem zgrzeszyła jako pierwsza.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zwiedziona, ἐξαπατηθεῖσα, l. całkowicie oszukana.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2024-06-02T23:52:06Z</dcterms:modified>
</cp:coreProperties>
</file>