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96"/>
        <w:gridCol w:w="4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aniołach mówi: ― czyniący ― zwiastunów Jego wiatrami, a ― sługi Jego ognia płomieniem.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wprawdzie zwiastunów mówi czyniący zwiastunów Jego wiatrami i publiczne sługi Jego ognia płomieniem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aniołach wprawdzie powiedziano: On swych aniołów czyni wichrami,* a swych podwładnych płomieniami ognia;**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 zwiastunów mówi: Czyniący zwiastunów Jego* wiatrami i publiczne sługi Jego** ognia płomieniem***.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wprawdzie zwiastunów mówi czyniący zwiastunów Jego wiatrami i publiczne sługi Jego ognia płomieniem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aniołach wprawdzie powiedziano: On swych aniołów czyni wichrami, a swych podwładnych płomieniami ognia;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aniołach zaś mówi: On czyni swoich aniołów duchami, a swoje sługi płomieniami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zasię o Aniołach mówi: Który Anioły swoje czyni duchami, a sługi swoje płomieniem ognistym.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anjołów ci mówi: Który czyni anjołami swymi duchy, a sługami swymi,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aniołów zaś mówi: Aniołów swych czyni wichrami, sługi swe płomieniami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aniołach wprawdzie mówi: Aniołów swych czyni On wichrami, A sługi swoje płomieniami ognia;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aniołów powie: On czyni swoich aniołów wichrami, a swoje sługi płomieniami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aniołach wprawdzie mówi: Aniołów swych czyni wichrami, a sługi swoje - płomieniami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 tych aniołach powiada: „On wichry czyni swoimi aniołami i sługami swoimi płomienie ognia”.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aniołach zaś mówi: On sprawia, że anioły stają się jak wicher, a jego słudzy - jak płomień ognia.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aniołach wprawdzie powiada: ʼOn czyni aniołów swymi wichrami, a sługi swoje płomieniami ognistymiʼ.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до ангелів каже: Ти робиш духів своїми ангелами, а палючий вогонь - своїми слугами.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wobec aniołów mówi: Ten czyni aniołami Jego duchy, a Jego publiczne sługi płomieniem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mówiąc o aniołach, powiada On: "...który czyni swych aniołów wichrami, a sługi swe płomieniami ognia",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 odniesieniu do aniołów mówi: ”I aniołów swoich czyni duchami, a swoich sług publicznych płomieniem ognia”.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aniołach zaś Bóg powiedział tak: „Jego aniołowie będą szybcy jak wiatr, Jego słudzy jak płomienie ognia”.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duchami, πνεύματα.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&lt;x&gt;230 104:4&lt;/x&gt;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swych.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Występuje tu inwersja cytowanego oryginału hebrajskiego, gdzie zdanie to ma taki sens: Czyniący zwiastunami swymi wiatry i publicznymi sługami swymi ognia płomień.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2024-05-24T19:45:58Z</dcterms:modified>
</cp:coreProperties>
</file>