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Wiarołomni,* ** czy nie wiecie, że przyjaźń ze światem jest wrogością wobec Boga?*** Jeśli więc ktoś chce być przyjacielem świata, staje się nieprzyjacielem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Cudzołożnice*, nie wiecie, że przyjaźń świata nieprzyjaźnią Boga jest? Który jeśli więc postanowiłby przyjacielem być świata, nieprzyjacielem Boga ustanawia się.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który-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 nie wiecie, że przyjaźń ze światem to wrogość wobec Boga?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cudzołożnice, czy nie wiecie, że przyjaźń ze światem jest nieprzyjaźnią z Bogiem?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cudzołożnice! nie wiecież, iż przyjaźń świata jest nieprzyjaźnią Bożą? Przetoż, ktobykolwiek chciał być przyjacielem tego świata, staje się nieprzyjacielem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Cudzołożnicy, nie wiecie, iż przyjaźń tego świata jest nieprzyjaciółką Bożą? Kto by kolwiek tedy chciał być przyjacielem tego świata, zstawa się nieprzyjacielem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Cudzołożnicy, czy nie wiecie, że przyjaźń ze światem jest nieprzyjaźnią z Bogiem? Jeżeli więc ktoś zamierzałby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 nie wiecie, że przyjaźń ze światem, to wrogość wobec Boga? Jeśli więc kto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cudzołożnicy! Czy nie wiecie, że przyjaźń ze światem jest nieprzyjaźnią z Bogiem? Ten więc, kto chciałby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wiarołomni! Czyż nie wiecie, że przyjaźń z tym światem oznacza nieprzyjaźń z Bogiem?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cudzołożni, czy nie wiecie, że umiłowanie świata jest wrogością wobec Boga? Kto zatem będzie chciał być przyjacielem świata, stanie się wrogiem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odstępcy! Czy nie wiecie, że przyjaźń z tym światem prowadzi do nieprzyjaźni z Bogiem? Ktokolwiek więc chciałby przyjaźnić się z tym światem, staje się nieprzyjacielem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czyż nie wiecie, że przyjaźń z tym światem oznacza nieprzyjaźń z Bogiem? Kto bowiem chciałby być przyjacielem świata, stałby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[Перелюбники і] перелюбниці, чи ви не знаєте, що любов світу - це ворожнеча проти Бога? Бо хто хоче бути другом світу, стає ворогом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cudzołożnice, czyż nie wiecie, że kochanie świata jest nienawiścią Boga? Więc jeśli ktoś chciałby być przyjacielem tego porządku świata, jest ustanowiony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żony wiarołomne! Czy nie wiecie, że kochać świat to nienawidzić Boga? Kto postanawia być przyjacielem świata, czyni siebie wrogiem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Cudzołożnice, czy nie wiecie, że przyjaźń ze światem jest nieprzyjaźnią z Bogiem? Kto więc chce być przyjacielem świata, czyni siebie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niewierni Bogu! Czy nie wiecie, że przyjaźń z grzesznym światem oznacza nieprzyjaźń z Bogiem? Kto więc pragnie być przyjacielem tego świata, staje się nieprzyjacielem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wiarołomni, μοιχαλίδες, l. cudzołożni, być może w sensie dosł., ale również nie dochowujący wierności Bogu. W tym przyp. może chodzić o oba zn., proste, zob. &lt;x&gt;520 7:3&lt;/x&gt;, i przenośne, zob. &lt;x&gt;540 11:1&lt;/x&gt;; &lt;x&gt;560 5:24-28&lt;/x&gt;.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54:5&lt;/x&gt;; &lt;x&gt;300 3:20&lt;/x&gt;; &lt;x&gt;350 2:2-5&lt;/x&gt;; &lt;x&gt;350 3:1&lt;/x&gt;; &lt;x&gt;350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6:24&lt;/x&gt;; &lt;x&gt;500 15:19&lt;/x&gt;; &lt;x&gt;520 8:7&lt;/x&gt;; &lt;x&gt;690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"Cudzołożnicy i cudzołożnice".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2024-06-03T19:35:17Z</dcterms:modified>
</cp:coreProperties>
</file>