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2"/>
        <w:gridCol w:w="3440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Pynon.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Oholibama, wódz Ela, wódz Pinon.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Олівемас, старшина Ілас, старшина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2024-05-30T17:15:58Z</dcterms:modified>
</cp:coreProperties>
</file>