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3193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Ezawa, ojca Edomu na pogórzu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rodowody potomków Ezawa, praojca Edomu na pogórzu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dzieje rodu Ezawa, ojca Edomitów, na górze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pokolenia Ezawa, ojca Edomczyków, na górze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pokolenia Ezawa, ojca Edom, na górze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praojca Edomitóws, na wyżynie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wykaz rodów Ezawa, praojca Edomitów na pogórzu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Ezawa, praojca Edomitów, na wyżynie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ojca Edomitów, na wyżynie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Ezawa, ojca Edomitów, na wyżynie Seir;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pokolenia Esawa, ojca Edomu, na górze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Ісава батька Едома в горі Сиір,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Esawa, ojca Edomitów z 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Ezawa, ojca Edomu, w górzystym regionie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2024-06-01T04:48:48Z</dcterms:modified>
</cp:coreProperties>
</file>