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Ósmym, na ósmy miesiąc, był Sibekaj Chuszatczyk, z Zarechitów,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Ósmym, na miesiąc ósmy, był Sibekaj Chuszatczyk, z Zarechitów,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Ósmym, na miesiąc ósmy,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Sibbekaj Chuszatyta, z Zerachitów,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Osmy miesiąca ósmego był Sobochaj Husatczyk z Zarchejczyków,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Ósmy, miesiąca ósmego, Sabochaj Husatczyk z rodu Zarahi, a w hufie jego czterzy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Ósmym, na miesiąc ósmy, był Sibbekaj z Chuszy, Zerachita,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Ósmym, na ósmy miesiąc, był Sibbekaj z Chuszy, Zarechita,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Ósmym, w ósmym miesiącu, Sibbekaj Chuszatyta, z Zarchitów,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ósmego oddziału liczącego dwadzieścia cztery tysiące ludzi w ósmym miesiącu był Sibbekaj z Chuszy, Zerachita.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Ósmym, na ósmy miesiąc, był Sibbekaj, z Chuszy z [rodu] Zarchitów,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Осьмий в осьмому місяці Совохай Ісатій Зараєць,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Ósmym, ósmego miesiąca był Szybchaj Chuszatyda z Zarychydów, a w jego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Ósmy, na miesiąc ósmy, był Sibbechaj Chuszatyta, z Zerachitów,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2024-05-31T12:07:27Z</dcterms:modified>
</cp:coreProperties>
</file>